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D64C" w14:textId="77777777" w:rsidR="00E64DB2" w:rsidRDefault="00E64DB2">
      <w:pPr>
        <w:autoSpaceDE w:val="0"/>
        <w:autoSpaceDN w:val="0"/>
        <w:spacing w:after="78" w:line="220" w:lineRule="exact"/>
      </w:pPr>
    </w:p>
    <w:p w14:paraId="5D2C6A9D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02F5C2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89ADC74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1399D13" w14:textId="605D674E" w:rsidR="00DE5910" w:rsidRDefault="00DE5910" w:rsidP="00DE5910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 wp14:anchorId="31481497" wp14:editId="64247917">
            <wp:extent cx="6531610" cy="9238112"/>
            <wp:effectExtent l="0" t="0" r="2540" b="1270"/>
            <wp:docPr id="1" name="Рисунок 1" descr="C:\Users\Любовецкая Надежда\Documents\РП 5 классы 2022-2023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A88F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38E5ACD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73E570B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D9E227A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69D8839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47FCDBF" w14:textId="77777777" w:rsidR="00DE5910" w:rsidRDefault="00DE591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D8A0304" w14:textId="77777777" w:rsidR="00E64DB2" w:rsidRPr="003E00BF" w:rsidRDefault="007F7BBC">
      <w:pPr>
        <w:autoSpaceDE w:val="0"/>
        <w:autoSpaceDN w:val="0"/>
        <w:spacing w:after="0" w:line="230" w:lineRule="auto"/>
        <w:ind w:left="1494"/>
        <w:rPr>
          <w:lang w:val="ru-RU"/>
        </w:rPr>
      </w:pPr>
      <w:bookmarkStart w:id="0" w:name="_GoBack"/>
      <w:bookmarkEnd w:id="0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2A28F64" w14:textId="77777777" w:rsidR="00E64DB2" w:rsidRPr="003E00BF" w:rsidRDefault="007F7BBC">
      <w:pPr>
        <w:autoSpaceDE w:val="0"/>
        <w:autoSpaceDN w:val="0"/>
        <w:spacing w:before="670" w:after="0" w:line="230" w:lineRule="auto"/>
        <w:ind w:right="3088"/>
        <w:jc w:val="right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14:paraId="6735A153" w14:textId="77777777" w:rsidR="00E64DB2" w:rsidRPr="003E00BF" w:rsidRDefault="007F7BBC">
      <w:pPr>
        <w:autoSpaceDE w:val="0"/>
        <w:autoSpaceDN w:val="0"/>
        <w:spacing w:before="670" w:after="1376" w:line="230" w:lineRule="auto"/>
        <w:ind w:right="2296"/>
        <w:jc w:val="right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МБОУ ТСШ № 1 им. Героя Кузбасса Н.И. Масалова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D06EEC" w14:paraId="1F55D185" w14:textId="77777777" w:rsidTr="00D06EEC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DCB73" w14:textId="77777777" w:rsidR="00D06EEC" w:rsidRDefault="00D06EEC">
            <w:pPr>
              <w:autoSpaceDE w:val="0"/>
              <w:autoSpaceDN w:val="0"/>
              <w:spacing w:before="48" w:after="0" w:line="228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C7E0" w14:textId="77777777" w:rsidR="00D06EEC" w:rsidRDefault="00D06EEC">
            <w:pPr>
              <w:autoSpaceDE w:val="0"/>
              <w:autoSpaceDN w:val="0"/>
              <w:spacing w:before="48" w:after="0" w:line="228" w:lineRule="auto"/>
              <w:ind w:left="476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AD90E" w14:textId="77777777" w:rsidR="00D06EEC" w:rsidRDefault="00D06EEC">
            <w:pPr>
              <w:autoSpaceDE w:val="0"/>
              <w:autoSpaceDN w:val="0"/>
              <w:spacing w:before="48" w:after="0" w:line="228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D06EEC" w14:paraId="31950B99" w14:textId="77777777" w:rsidTr="00D06EEC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3904B" w14:textId="77777777" w:rsidR="00D06EEC" w:rsidRDefault="00D06EEC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  <w:r>
              <w:rPr>
                <w:lang w:val="ru-RU"/>
              </w:rP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50D5" w14:textId="77777777" w:rsidR="00D06EEC" w:rsidRDefault="00D06EEC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  <w:p w14:paraId="6FD0CF12" w14:textId="77777777" w:rsidR="00D06EEC" w:rsidRDefault="00D06EEC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</w:p>
          <w:p w14:paraId="38A4E19F" w14:textId="77777777" w:rsidR="00D06EEC" w:rsidRDefault="00D06EEC">
            <w:pPr>
              <w:autoSpaceDE w:val="0"/>
              <w:autoSpaceDN w:val="0"/>
              <w:spacing w:after="0" w:line="228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14:paraId="287062CF" w14:textId="77777777" w:rsidR="00D06EEC" w:rsidRDefault="00D06EEC">
            <w:pPr>
              <w:autoSpaceDE w:val="0"/>
              <w:autoSpaceDN w:val="0"/>
              <w:spacing w:after="0" w:line="228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7510" w14:textId="77777777" w:rsidR="00D06EEC" w:rsidRDefault="00D06EEC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ТСШ №1</w:t>
            </w:r>
          </w:p>
          <w:p w14:paraId="5316ED28" w14:textId="77777777" w:rsidR="00D06EEC" w:rsidRDefault="00D06EEC">
            <w:pPr>
              <w:autoSpaceDE w:val="0"/>
              <w:autoSpaceDN w:val="0"/>
              <w:spacing w:after="0" w:line="228" w:lineRule="auto"/>
              <w:ind w:left="412"/>
              <w:rPr>
                <w:lang w:val="ru-RU"/>
              </w:rPr>
            </w:pPr>
          </w:p>
        </w:tc>
      </w:tr>
      <w:tr w:rsidR="00D06EEC" w:rsidRPr="00DE5910" w14:paraId="77CBAC57" w14:textId="77777777" w:rsidTr="00D06EEC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AADEC" w14:textId="77777777" w:rsidR="00D06EEC" w:rsidRDefault="00D06EEC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EF931" w14:textId="77777777" w:rsidR="00D06EEC" w:rsidRDefault="00D06EEC">
            <w:pPr>
              <w:autoSpaceDE w:val="0"/>
              <w:autoSpaceDN w:val="0"/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№13</w:t>
            </w:r>
          </w:p>
          <w:p w14:paraId="124AD16D" w14:textId="77777777" w:rsidR="00D06EEC" w:rsidRDefault="00D06EEC">
            <w:pPr>
              <w:autoSpaceDE w:val="0"/>
              <w:autoSpaceDN w:val="0"/>
              <w:spacing w:after="0" w:line="240" w:lineRule="auto"/>
              <w:ind w:left="4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098E" w14:textId="77777777" w:rsidR="00D06EEC" w:rsidRDefault="00D06EEC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Кузбасса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Н.И.Масалова</w:t>
            </w:r>
            <w:proofErr w:type="spellEnd"/>
          </w:p>
          <w:p w14:paraId="4EE866F3" w14:textId="77777777" w:rsidR="00D06EEC" w:rsidRDefault="00D06EEC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Е.А.Суханов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___________________ </w:t>
            </w:r>
          </w:p>
          <w:p w14:paraId="44C2545D" w14:textId="77777777" w:rsidR="00D06EEC" w:rsidRDefault="00D06EEC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№137 от 29.08.2022г.</w:t>
            </w:r>
          </w:p>
          <w:p w14:paraId="6E2B56B0" w14:textId="77777777" w:rsidR="00D06EEC" w:rsidRDefault="00D06EEC">
            <w:pPr>
              <w:autoSpaceDE w:val="0"/>
              <w:autoSpaceDN w:val="0"/>
              <w:spacing w:after="0" w:line="240" w:lineRule="auto"/>
              <w:ind w:left="41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14:paraId="0FA99527" w14:textId="77777777" w:rsidR="00D06EEC" w:rsidRDefault="00D06EEC">
            <w:pPr>
              <w:autoSpaceDE w:val="0"/>
              <w:autoSpaceDN w:val="0"/>
              <w:spacing w:after="0" w:line="240" w:lineRule="auto"/>
              <w:ind w:left="41"/>
              <w:rPr>
                <w:lang w:val="ru-RU"/>
              </w:rPr>
            </w:pPr>
          </w:p>
        </w:tc>
      </w:tr>
      <w:tr w:rsidR="00D06EEC" w14:paraId="79D98A89" w14:textId="77777777" w:rsidTr="00D06EEC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8821" w14:textId="77777777" w:rsidR="00D06EEC" w:rsidRDefault="00D06EEC">
            <w:pPr>
              <w:autoSpaceDE w:val="0"/>
              <w:autoSpaceDN w:val="0"/>
              <w:spacing w:after="0" w:line="22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14:paraId="12364404" w14:textId="77777777" w:rsidR="00D06EEC" w:rsidRDefault="00D06EEC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639" w:type="dxa"/>
            <w:vMerge/>
            <w:vAlign w:val="center"/>
            <w:hideMark/>
          </w:tcPr>
          <w:p w14:paraId="46DC01C1" w14:textId="77777777" w:rsidR="00D06EEC" w:rsidRDefault="00D06EE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13C1AB7" w14:textId="77777777" w:rsidR="00D06EEC" w:rsidRDefault="00D06EEC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1C784ED6" w14:textId="77777777" w:rsidR="00E64DB2" w:rsidRDefault="007F7BBC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4E751AB1" w14:textId="77777777" w:rsidR="00E64DB2" w:rsidRPr="00D06EEC" w:rsidRDefault="007F7BBC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06E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3646291)</w:t>
      </w:r>
    </w:p>
    <w:p w14:paraId="7D8DE5EB" w14:textId="77777777" w:rsidR="00E64DB2" w:rsidRPr="00D06EEC" w:rsidRDefault="007F7BBC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47BA5E9C" w14:textId="77777777" w:rsidR="00E64DB2" w:rsidRPr="00D06EEC" w:rsidRDefault="007F7BBC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53CC526C" w14:textId="77777777" w:rsidR="00E64DB2" w:rsidRPr="00D06EEC" w:rsidRDefault="007F7BBC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6082EB93" w14:textId="77777777" w:rsidR="00E64DB2" w:rsidRPr="00D06EEC" w:rsidRDefault="007F7BBC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1994474A" w14:textId="77777777" w:rsidR="00E64DB2" w:rsidRDefault="007F7BBC">
      <w:pPr>
        <w:autoSpaceDE w:val="0"/>
        <w:autoSpaceDN w:val="0"/>
        <w:spacing w:before="2112" w:after="0" w:line="230" w:lineRule="auto"/>
        <w:ind w:right="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Кузнецова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Людмила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14:paraId="687F9009" w14:textId="77777777" w:rsidR="00E64DB2" w:rsidRPr="00D06EEC" w:rsidRDefault="007F7BB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14:paraId="00C5A548" w14:textId="77777777" w:rsidR="00E64DB2" w:rsidRDefault="00E64DB2"/>
    <w:p w14:paraId="2BFA1FAD" w14:textId="77777777" w:rsidR="00D06EEC" w:rsidRDefault="00D06EEC"/>
    <w:p w14:paraId="032E649E" w14:textId="77777777" w:rsidR="00D06EEC" w:rsidRDefault="00D06EEC"/>
    <w:p w14:paraId="79A06493" w14:textId="77777777" w:rsidR="007972EF" w:rsidRDefault="007972EF"/>
    <w:p w14:paraId="193F6041" w14:textId="77777777" w:rsidR="007972EF" w:rsidRDefault="007972EF"/>
    <w:p w14:paraId="3AC8B153" w14:textId="77777777" w:rsidR="00D06EEC" w:rsidRPr="00D06EEC" w:rsidRDefault="00D06EEC" w:rsidP="00D06EEC">
      <w:pPr>
        <w:autoSpaceDE w:val="0"/>
        <w:autoSpaceDN w:val="0"/>
        <w:spacing w:after="0" w:line="230" w:lineRule="auto"/>
        <w:ind w:right="3438"/>
        <w:jc w:val="right"/>
        <w:rPr>
          <w:lang w:val="ru-RU"/>
        </w:rPr>
      </w:pPr>
      <w:proofErr w:type="spellStart"/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пгтТяжинский</w:t>
      </w:r>
      <w:proofErr w:type="spellEnd"/>
      <w:r w:rsidRPr="00D06EEC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14:paraId="25D6C177" w14:textId="77777777" w:rsidR="00D06EEC" w:rsidRPr="00A11B49" w:rsidRDefault="00D06EEC">
      <w:pPr>
        <w:rPr>
          <w:lang w:val="ru-RU"/>
        </w:rPr>
        <w:sectPr w:rsidR="00D06EEC" w:rsidRPr="00A11B49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14:paraId="39625FDF" w14:textId="77777777" w:rsidR="00E64DB2" w:rsidRPr="00D06EEC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37C35C89" w14:textId="77777777" w:rsidR="00E64DB2" w:rsidRPr="003E00BF" w:rsidRDefault="007F7BBC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CC1CB6F" w14:textId="77777777" w:rsidR="00E64DB2" w:rsidRPr="003E00BF" w:rsidRDefault="007F7BBC">
      <w:pPr>
        <w:autoSpaceDE w:val="0"/>
        <w:autoSpaceDN w:val="0"/>
        <w:spacing w:before="226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1A64F19" w14:textId="77777777" w:rsidR="00E64DB2" w:rsidRPr="003E00BF" w:rsidRDefault="007F7BBC">
      <w:pPr>
        <w:autoSpaceDE w:val="0"/>
        <w:autoSpaceDN w:val="0"/>
        <w:spacing w:before="348" w:after="0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34352988" w14:textId="77777777" w:rsidR="00E64DB2" w:rsidRPr="003E00BF" w:rsidRDefault="007F7BBC">
      <w:pPr>
        <w:autoSpaceDE w:val="0"/>
        <w:autoSpaceDN w:val="0"/>
        <w:spacing w:before="262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768709C4" w14:textId="77777777" w:rsidR="00E64DB2" w:rsidRPr="003E00BF" w:rsidRDefault="007F7BBC">
      <w:pPr>
        <w:autoSpaceDE w:val="0"/>
        <w:autoSpaceDN w:val="0"/>
        <w:spacing w:before="166" w:after="0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358E895B" w14:textId="77777777" w:rsidR="00E64DB2" w:rsidRPr="003E00BF" w:rsidRDefault="007F7BBC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38384A4A" w14:textId="77777777" w:rsidR="00E64DB2" w:rsidRPr="003E00BF" w:rsidRDefault="007F7BBC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286D7BE" w14:textId="77777777" w:rsidR="00E64DB2" w:rsidRPr="003E00BF" w:rsidRDefault="007F7BBC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6A0F6C36" w14:textId="77777777" w:rsidR="00E64DB2" w:rsidRPr="003E00BF" w:rsidRDefault="007F7BB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6CB74BCD" w14:textId="77777777" w:rsidR="00E64DB2" w:rsidRPr="003E00BF" w:rsidRDefault="007F7BB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4EE3DECC" w14:textId="77777777" w:rsidR="00E64DB2" w:rsidRPr="003E00BF" w:rsidRDefault="007F7BBC">
      <w:pPr>
        <w:autoSpaceDE w:val="0"/>
        <w:autoSpaceDN w:val="0"/>
        <w:spacing w:before="262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16E72489" w14:textId="77777777" w:rsidR="00E64DB2" w:rsidRPr="003E00BF" w:rsidRDefault="007F7BB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3C7148E0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05A08D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2FED1FA2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6E35E99" w14:textId="77777777" w:rsidR="00E64DB2" w:rsidRPr="003E00BF" w:rsidRDefault="007F7BBC">
      <w:pPr>
        <w:autoSpaceDE w:val="0"/>
        <w:autoSpaceDN w:val="0"/>
        <w:spacing w:before="262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4BB0D7C4" w14:textId="77777777" w:rsidR="00E64DB2" w:rsidRPr="003E00BF" w:rsidRDefault="007F7BB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5A525F48" w14:textId="77777777" w:rsidR="00E64DB2" w:rsidRPr="003E00BF" w:rsidRDefault="007F7BBC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251E2845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10FBB41D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2339763B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6E798A06" w14:textId="77777777" w:rsidR="00E64DB2" w:rsidRPr="003E00BF" w:rsidRDefault="007F7BBC">
      <w:pPr>
        <w:autoSpaceDE w:val="0"/>
        <w:autoSpaceDN w:val="0"/>
        <w:spacing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7B10B27" w14:textId="77777777" w:rsidR="00E64DB2" w:rsidRPr="003E00BF" w:rsidRDefault="007F7BBC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6E05C47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6E4FC9C5" w14:textId="77777777" w:rsidR="00E64DB2" w:rsidRPr="003E00BF" w:rsidRDefault="007F7BBC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полилог.</w:t>
      </w:r>
    </w:p>
    <w:p w14:paraId="05FC8D2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44C0752D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65C0EE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4B549D4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14:paraId="29DE188B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48604DC2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193ED56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аудирования: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14:paraId="1304B843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371DA8C6" w14:textId="77777777" w:rsidR="00E64DB2" w:rsidRPr="003E00BF" w:rsidRDefault="007F7BBC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3E00BF">
        <w:rPr>
          <w:lang w:val="ru-RU"/>
        </w:rPr>
        <w:br/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14:paraId="07E083E2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B30214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107AB3F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E578DA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0FE342D3" w14:textId="77777777" w:rsidR="00E64DB2" w:rsidRPr="003E00BF" w:rsidRDefault="007F7BB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1C8760B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1096DC1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06866FB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E78A801" w14:textId="77777777" w:rsidR="00E64DB2" w:rsidRPr="003E00BF" w:rsidRDefault="007F7BBC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25D2171D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07CD8AFB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735971A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496B30BF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3039F810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EE4E23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633863C3" w14:textId="77777777" w:rsidR="00E64DB2" w:rsidRPr="003E00BF" w:rsidRDefault="007F7BB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055821E2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2118A01D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48C3372D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04288D7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22C8F3F1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12431DE0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E00BF">
        <w:rPr>
          <w:lang w:val="ru-RU"/>
        </w:rPr>
        <w:br/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33DDCC21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5EECD8D7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F479B8E" w14:textId="77777777" w:rsidR="00E64DB2" w:rsidRPr="003E00BF" w:rsidRDefault="007F7BBC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3E00BF">
        <w:rPr>
          <w:lang w:val="ru-RU"/>
        </w:rPr>
        <w:br/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39275C32" w14:textId="77777777" w:rsidR="00E64DB2" w:rsidRPr="003E00BF" w:rsidRDefault="007F7BB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3608BA30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7DB9CFB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0F21FEF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63FCD0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8AA852C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3E00BF">
        <w:rPr>
          <w:lang w:val="ru-RU"/>
        </w:rPr>
        <w:br/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40C3E930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6D5A82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3DA1F36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0904B36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14644F17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73AEDC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AC210D7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20CDE7F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2C0988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51A896E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BB24C00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121A704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B52D45A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3A931C6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1CE751CC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7139C2EB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4FF799F8" w14:textId="77777777" w:rsidR="00E64DB2" w:rsidRPr="003E00BF" w:rsidRDefault="007F7BB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68DAAEC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87134B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1A00DB9A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2DF56B7A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3B28FA91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2E215EF3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514454B0" w14:textId="77777777" w:rsidR="00E64DB2" w:rsidRPr="003E00BF" w:rsidRDefault="007F7BBC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4571B78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14:paraId="369BB7B3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0EE32433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AF067A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33C57B8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3A211900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22C8F3D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240171E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3FC3855B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4ADFDB62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08F02AF4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0AC78C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73A25596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5BA5FE5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49FD91B5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FCBAB77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637DBE7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6A01751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E00B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54F699B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137527C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1083CCA5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2B4E9721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0108A7E1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441D22E1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2CCFD7CD" w14:textId="77777777" w:rsidR="00E64DB2" w:rsidRPr="003E00BF" w:rsidRDefault="00E64DB2">
      <w:pPr>
        <w:autoSpaceDE w:val="0"/>
        <w:autoSpaceDN w:val="0"/>
        <w:spacing w:after="66" w:line="220" w:lineRule="exact"/>
        <w:rPr>
          <w:lang w:val="ru-RU"/>
        </w:rPr>
      </w:pPr>
    </w:p>
    <w:p w14:paraId="3C968C0B" w14:textId="77777777" w:rsidR="00E64DB2" w:rsidRPr="003E00BF" w:rsidRDefault="007F7BBC">
      <w:pPr>
        <w:autoSpaceDE w:val="0"/>
        <w:autoSpaceDN w:val="0"/>
        <w:spacing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76876127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42A7093B" w14:textId="77777777" w:rsidR="00E64DB2" w:rsidRPr="003E00BF" w:rsidRDefault="007F7BB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1D1A0436" w14:textId="77777777" w:rsidR="00E64DB2" w:rsidRPr="003E00BF" w:rsidRDefault="007F7BBC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A20550D" w14:textId="77777777" w:rsidR="00E64DB2" w:rsidRPr="003E00BF" w:rsidRDefault="007F7BB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156B8780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593A00AE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2139027B" w14:textId="77777777" w:rsidR="00E64DB2" w:rsidRPr="003E00BF" w:rsidRDefault="007F7BB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14:paraId="2320F869" w14:textId="77777777" w:rsidR="00E64DB2" w:rsidRPr="003E00BF" w:rsidRDefault="007F7BB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14:paraId="42E691D0" w14:textId="77777777" w:rsidR="00E64DB2" w:rsidRPr="003E00BF" w:rsidRDefault="007F7BBC">
      <w:pPr>
        <w:autoSpaceDE w:val="0"/>
        <w:autoSpaceDN w:val="0"/>
        <w:spacing w:before="70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22749ED9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6EFEACD7" w14:textId="77777777" w:rsidR="00E64DB2" w:rsidRPr="003E00BF" w:rsidRDefault="007F7BB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14:paraId="3B39B54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2FEC6AB1" w14:textId="77777777" w:rsidR="00E64DB2" w:rsidRPr="003E00BF" w:rsidRDefault="007F7BB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1BC5D27B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F288BC8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21873BFE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5C154BEC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380E95F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229C20E4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5AA67D7A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4028A96E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72F8C151" w14:textId="77777777" w:rsidR="00E64DB2" w:rsidRPr="003E00BF" w:rsidRDefault="007F7BBC">
      <w:pPr>
        <w:autoSpaceDE w:val="0"/>
        <w:autoSpaceDN w:val="0"/>
        <w:spacing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C1D30E5" w14:textId="77777777" w:rsidR="00E64DB2" w:rsidRPr="003E00BF" w:rsidRDefault="007F7BBC">
      <w:pPr>
        <w:autoSpaceDE w:val="0"/>
        <w:autoSpaceDN w:val="0"/>
        <w:spacing w:before="346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6E98D65" w14:textId="77777777" w:rsidR="00E64DB2" w:rsidRPr="003E00BF" w:rsidRDefault="007F7BBC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18E22B1E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79CE60E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9327DDB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14:paraId="4112FB12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14:paraId="1036CA71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010FEB" w14:textId="77777777" w:rsidR="00E64DB2" w:rsidRPr="003E00BF" w:rsidRDefault="00E64DB2">
      <w:pPr>
        <w:autoSpaceDE w:val="0"/>
        <w:autoSpaceDN w:val="0"/>
        <w:spacing w:after="66" w:line="220" w:lineRule="exact"/>
        <w:rPr>
          <w:lang w:val="ru-RU"/>
        </w:rPr>
      </w:pPr>
    </w:p>
    <w:p w14:paraId="40CC6D0F" w14:textId="77777777" w:rsidR="00E64DB2" w:rsidRPr="003E00BF" w:rsidRDefault="007F7BBC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14:paraId="7D80A53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14:paraId="4B50690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66DB31F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021A03C5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B0F40E8" w14:textId="77777777" w:rsidR="00E64DB2" w:rsidRPr="003E00BF" w:rsidRDefault="007F7BBC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14:paraId="5339E1CB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6E980D99" w14:textId="77777777" w:rsidR="00E64DB2" w:rsidRPr="003E00BF" w:rsidRDefault="00E64DB2">
      <w:pPr>
        <w:autoSpaceDE w:val="0"/>
        <w:autoSpaceDN w:val="0"/>
        <w:spacing w:after="66" w:line="220" w:lineRule="exact"/>
        <w:rPr>
          <w:lang w:val="ru-RU"/>
        </w:rPr>
      </w:pPr>
    </w:p>
    <w:p w14:paraId="5A4E9327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14:paraId="137020A7" w14:textId="77777777" w:rsidR="00E64DB2" w:rsidRPr="003E00BF" w:rsidRDefault="007F7BBC">
      <w:pPr>
        <w:autoSpaceDE w:val="0"/>
        <w:autoSpaceDN w:val="0"/>
        <w:spacing w:before="262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FA16635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14:paraId="7DDADA4A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FF53D52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0E3E571F" w14:textId="77777777" w:rsidR="00E64DB2" w:rsidRPr="003E00BF" w:rsidRDefault="00E64DB2">
      <w:pPr>
        <w:autoSpaceDE w:val="0"/>
        <w:autoSpaceDN w:val="0"/>
        <w:spacing w:after="90" w:line="220" w:lineRule="exact"/>
        <w:rPr>
          <w:lang w:val="ru-RU"/>
        </w:rPr>
      </w:pPr>
    </w:p>
    <w:p w14:paraId="08A0FC0F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14:paraId="22F27CFB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4BB15F22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E9B6CCC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14:paraId="5BA9B8F5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92969BF" w14:textId="77777777" w:rsidR="00E64DB2" w:rsidRPr="003E00BF" w:rsidRDefault="00E64DB2">
      <w:pPr>
        <w:autoSpaceDE w:val="0"/>
        <w:autoSpaceDN w:val="0"/>
        <w:spacing w:after="66" w:line="220" w:lineRule="exact"/>
        <w:rPr>
          <w:lang w:val="ru-RU"/>
        </w:rPr>
      </w:pPr>
    </w:p>
    <w:p w14:paraId="64CA7696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6344D2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5F80CA40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6ADBE77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114BC7DB" w14:textId="77777777" w:rsidR="00E64DB2" w:rsidRPr="003E00BF" w:rsidRDefault="007F7BBC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233EC758" w14:textId="77777777" w:rsidR="00E64DB2" w:rsidRPr="003E00BF" w:rsidRDefault="007F7BBC">
      <w:pPr>
        <w:autoSpaceDE w:val="0"/>
        <w:autoSpaceDN w:val="0"/>
        <w:spacing w:before="262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A7249F2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4D8B8D9F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7DC4FC40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14:paraId="090E2E3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010D845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1457715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0F613F6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 и в диалоге/полилоге на основе жизненных наблюдений объёмом не менее 3 реплик.</w:t>
      </w:r>
    </w:p>
    <w:p w14:paraId="7B686F5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708599C1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50686B70" w14:textId="77777777" w:rsidR="00E64DB2" w:rsidRPr="003E00BF" w:rsidRDefault="007F7BB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14:paraId="50EE77E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14:paraId="677BFA44" w14:textId="77777777" w:rsidR="00E64DB2" w:rsidRPr="003E00BF" w:rsidRDefault="007F7BB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14:paraId="1A3CF8DE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30242149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14:paraId="751DAFAE" w14:textId="77777777" w:rsidR="00E64DB2" w:rsidRPr="003E00BF" w:rsidRDefault="007F7BB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14:paraId="0EE98EF7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311E4AC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14:paraId="7228C010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205D0FFD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2D3B1F39" w14:textId="77777777" w:rsidR="00E64DB2" w:rsidRPr="003E00BF" w:rsidRDefault="007F7BBC">
      <w:pPr>
        <w:autoSpaceDE w:val="0"/>
        <w:autoSpaceDN w:val="0"/>
        <w:spacing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50299E0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67A067F4" w14:textId="77777777" w:rsidR="00E64DB2" w:rsidRPr="003E00BF" w:rsidRDefault="007F7BB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0FC0EDAF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776B1795" w14:textId="77777777" w:rsidR="00E64DB2" w:rsidRPr="003E00BF" w:rsidRDefault="007F7BBC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62749421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14:paraId="2D63B07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14:paraId="6476D14D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3D4856A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1B314326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BE9D3A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6469BF7A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7E3974B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012FE846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5EE789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4895AE7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15326F8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паро​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E0AD381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14:paraId="6060ECC7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0168843C" w14:textId="77777777" w:rsidR="00E64DB2" w:rsidRPr="003E00BF" w:rsidRDefault="007F7BBC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21A5A187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14:paraId="6A328691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2F615BCE" w14:textId="77777777" w:rsidR="00E64DB2" w:rsidRPr="003E00BF" w:rsidRDefault="00E64DB2">
      <w:pPr>
        <w:autoSpaceDE w:val="0"/>
        <w:autoSpaceDN w:val="0"/>
        <w:spacing w:after="66" w:line="220" w:lineRule="exact"/>
        <w:rPr>
          <w:lang w:val="ru-RU"/>
        </w:rPr>
      </w:pPr>
    </w:p>
    <w:p w14:paraId="450BB804" w14:textId="77777777" w:rsidR="00E64DB2" w:rsidRPr="003E00BF" w:rsidRDefault="007F7BBC">
      <w:pPr>
        <w:autoSpaceDE w:val="0"/>
        <w:autoSpaceDN w:val="0"/>
        <w:spacing w:after="0" w:line="271" w:lineRule="auto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D9F448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1215998F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14:paraId="61B0CF9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571919D1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9003CB7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192637DC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A39C4AB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453AB47B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82A9CC9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15CDBD83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0EC130C" w14:textId="77777777" w:rsidR="00E64DB2" w:rsidRPr="003E00BF" w:rsidRDefault="007F7BB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4BA37FA3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A64669B" w14:textId="77777777" w:rsidR="00E64DB2" w:rsidRPr="003E00BF" w:rsidRDefault="007F7BB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8C132B5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6C320E6" w14:textId="77777777" w:rsidR="00E64DB2" w:rsidRPr="003E00BF" w:rsidRDefault="007F7BB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06D1D48D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AD3D328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6B586644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9583C82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0916202C" w14:textId="77777777" w:rsidR="00E64DB2" w:rsidRPr="003E00BF" w:rsidRDefault="007F7B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0DCDC67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24001989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32E06680" w14:textId="77777777" w:rsidR="00E64DB2" w:rsidRPr="003E00BF" w:rsidRDefault="007F7BBC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5C90C26" w14:textId="77777777" w:rsidR="00E64DB2" w:rsidRPr="003E00BF" w:rsidRDefault="007F7BB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6CE3EADD" w14:textId="77777777" w:rsidR="00E64DB2" w:rsidRPr="003E00BF" w:rsidRDefault="007F7BB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E00BF">
        <w:rPr>
          <w:lang w:val="ru-RU"/>
        </w:rPr>
        <w:br/>
      </w:r>
      <w:r w:rsidRPr="003E00BF">
        <w:rPr>
          <w:lang w:val="ru-RU"/>
        </w:rPr>
        <w:tab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EB6110C" w14:textId="77777777" w:rsidR="00E64DB2" w:rsidRPr="003E00BF" w:rsidRDefault="007F7BB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29B907CD" w14:textId="77777777" w:rsidR="00E64DB2" w:rsidRPr="003E00BF" w:rsidRDefault="007F7BBC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E00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3A6D027D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03054609" w14:textId="77777777" w:rsidR="00E64DB2" w:rsidRPr="003E00BF" w:rsidRDefault="00E64DB2">
      <w:pPr>
        <w:autoSpaceDE w:val="0"/>
        <w:autoSpaceDN w:val="0"/>
        <w:spacing w:after="64" w:line="220" w:lineRule="exact"/>
        <w:rPr>
          <w:lang w:val="ru-RU"/>
        </w:rPr>
      </w:pPr>
    </w:p>
    <w:p w14:paraId="7C5C8BD3" w14:textId="77777777" w:rsidR="00E64DB2" w:rsidRDefault="007F7BB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40DFF80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D2594" w14:textId="77777777" w:rsidR="00E64DB2" w:rsidRDefault="007F7BB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755FD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9FB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E9417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F0F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F75C5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B1BB" w14:textId="77777777" w:rsidR="00E64DB2" w:rsidRDefault="007F7BB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64DB2" w14:paraId="4CD869A8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4A6" w14:textId="77777777" w:rsidR="00E64DB2" w:rsidRDefault="00E64D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C650" w14:textId="77777777" w:rsidR="00E64DB2" w:rsidRDefault="00E64DB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B504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3D3F01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006D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121" w14:textId="77777777" w:rsidR="00E64DB2" w:rsidRDefault="00E64D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A60F" w14:textId="77777777" w:rsidR="00E64DB2" w:rsidRDefault="00E64D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AB3" w14:textId="77777777" w:rsidR="00E64DB2" w:rsidRDefault="00E64D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D20E" w14:textId="77777777" w:rsidR="00E64DB2" w:rsidRDefault="00E64DB2"/>
        </w:tc>
      </w:tr>
      <w:tr w:rsidR="00E64DB2" w14:paraId="109F4CA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349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E64DB2" w14:paraId="637AA062" w14:textId="7777777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D9D48" w14:textId="77777777" w:rsidR="00E64DB2" w:rsidRDefault="007F7BB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7A67B" w14:textId="77777777" w:rsidR="00E64DB2" w:rsidRDefault="007F7B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A6F90" w14:textId="77777777" w:rsidR="00E64DB2" w:rsidRDefault="007F7B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F6A799" w14:textId="77777777" w:rsidR="00E64DB2" w:rsidRDefault="007F7B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92F0" w14:textId="77777777" w:rsidR="00E64DB2" w:rsidRDefault="007F7BBC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F2C7" w14:textId="77777777" w:rsidR="00E64DB2" w:rsidRDefault="007F7BB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3A438" w14:textId="77777777" w:rsidR="00E64DB2" w:rsidRDefault="007F7BBC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существенные признаки ведущих понятий, конкретизировать их.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практике.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CFB6" w14:textId="77777777" w:rsidR="00E64DB2" w:rsidRPr="003E00BF" w:rsidRDefault="007F7B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Проверочная; работа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04B03" w14:textId="77777777" w:rsidR="00E64DB2" w:rsidRDefault="007F7B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2E9ED630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7B7D3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40CE5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6F6EC2" w14:textId="77777777" w:rsidR="00E64DB2" w:rsidRDefault="00E64DB2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B97A" w14:textId="77777777" w:rsidR="00E64DB2" w:rsidRDefault="00E64DB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7595" w14:textId="77777777" w:rsidR="00E64DB2" w:rsidRDefault="00E64DB2"/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B9D23" w14:textId="77777777" w:rsidR="00E64DB2" w:rsidRDefault="00E64DB2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8108D" w14:textId="77777777" w:rsidR="00E64DB2" w:rsidRDefault="00E64DB2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F939D" w14:textId="77777777" w:rsidR="00E64DB2" w:rsidRDefault="00E64DB2"/>
        </w:tc>
      </w:tr>
      <w:tr w:rsidR="00E64DB2" w:rsidRPr="00DE5910" w14:paraId="742B552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BCC5A" w14:textId="77777777" w:rsidR="00E64DB2" w:rsidRPr="003E00BF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E64DB2" w14:paraId="5A9ED137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F623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7A73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708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C4FAA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C6E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F9D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959A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на; Самостоятельно формулировать суждения о красоте и богатстве русского языка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снове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проведённого анализа;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в; них изобразительно-выразительных языковых средств; </w:t>
            </w:r>
            <w:r w:rsidRPr="003E00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042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7D90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5F6CAF02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D10BC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7C965" w14:textId="77777777" w:rsidR="00E64DB2" w:rsidRPr="003E00BF" w:rsidRDefault="007F7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6246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6E33F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7FC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3318B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7964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слова и социальных знаков (дорожные знаки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3E00BF">
              <w:rPr>
                <w:lang w:val="ru-RU"/>
              </w:rPr>
              <w:br/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предупредительные знаки;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DA74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7203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5C324575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2BA5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2800F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6FA1" w14:textId="77777777" w:rsidR="00E64DB2" w:rsidRDefault="00E64DB2"/>
        </w:tc>
      </w:tr>
      <w:tr w:rsidR="00E64DB2" w14:paraId="7734D9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8EC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E64DB2" w14:paraId="1CC002C5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178F3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E69C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AA7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F86F2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D49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DCD9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35BAE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научно-учебной;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и научно-популярной литературы;;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0FCF3" w14:textId="77777777" w:rsidR="00E64DB2" w:rsidRPr="003E00BF" w:rsidRDefault="007F7BB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CED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0D37124A" w14:textId="77777777" w:rsidR="00E64DB2" w:rsidRDefault="00E64DB2">
      <w:pPr>
        <w:autoSpaceDE w:val="0"/>
        <w:autoSpaceDN w:val="0"/>
        <w:spacing w:after="0" w:line="14" w:lineRule="exact"/>
      </w:pPr>
    </w:p>
    <w:p w14:paraId="14C568BE" w14:textId="77777777" w:rsidR="00E64DB2" w:rsidRDefault="00E64DB2">
      <w:pPr>
        <w:sectPr w:rsidR="00E64DB2">
          <w:pgSz w:w="16840" w:h="11900"/>
          <w:pgMar w:top="282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44FFBEA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6708B505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0375F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8F8A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E60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741E9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77F7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0F68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8DE47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лица рассказчика;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и; диалоге/полилоге на основе жизненных наблюдений;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 и сжато передавать его в;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письменной форме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06EF" w14:textId="77777777" w:rsidR="00E64DB2" w:rsidRDefault="007F7BB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AE10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2F59CF7B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600D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A764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8AE9" w14:textId="77777777" w:rsidR="00E64DB2" w:rsidRDefault="00E64DB2"/>
        </w:tc>
      </w:tr>
      <w:tr w:rsidR="00E64DB2" w14:paraId="06A713C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7C6C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E64DB2" w14:paraId="1C51796B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6DC6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317A7" w14:textId="77777777" w:rsidR="00E64DB2" w:rsidRPr="003E00BF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F2987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68DAF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FA3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C479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B4946" w14:textId="77777777" w:rsidR="00E64DB2" w:rsidRPr="003E00BF" w:rsidRDefault="007F7BBC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CAE3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232BE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31A2F71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BC1E7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B86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1EAA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54570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B3DC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E92EE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76371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 Находить ключевые слова в тексте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EBB9F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086E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26DCA59A" w14:textId="77777777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F3F7F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3BFC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256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223CB4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C67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EA857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CDFE8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основным; признакам (наличие темы;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к; функционально-смысловому типу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знание основных признаков текста;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функционально-смысловых типов речи;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функциональных разновидностей языка (в;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рамках изученного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9A00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EE03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79C9D5F1" w14:textId="77777777" w:rsidR="00E64DB2" w:rsidRDefault="00E64DB2">
      <w:pPr>
        <w:autoSpaceDE w:val="0"/>
        <w:autoSpaceDN w:val="0"/>
        <w:spacing w:after="0" w:line="14" w:lineRule="exact"/>
      </w:pPr>
    </w:p>
    <w:p w14:paraId="4F2165F4" w14:textId="77777777" w:rsidR="00E64DB2" w:rsidRDefault="00E64DB2">
      <w:pPr>
        <w:sectPr w:rsidR="00E64D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F510E97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02DE7AEB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A599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2CA41" w14:textId="77777777" w:rsidR="00E64DB2" w:rsidRPr="003E00BF" w:rsidRDefault="007F7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5FA3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6C678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2FD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DCE4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0C17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основным; признакам (наличие темы;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к; функционально-смысловому типу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знание основных признаков текста;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функционально-смысловых типов речи;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функциональных разновидностей языка (в;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рамках изученного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BB28A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D061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4668B2F6" w14:textId="77777777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E3A73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26A6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62C2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1165A6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5B7D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7724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8AC7" w14:textId="77777777" w:rsidR="00E64DB2" w:rsidRPr="003E00BF" w:rsidRDefault="007F7BBC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основным; признакам (наличие темы;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цельности и относительной законченности); с точки зрения его принадлежности к;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функционально-смысловому типу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процессов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C0F1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CD6C9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39A66E52" w14:textId="77777777" w:rsidR="00E64DB2" w:rsidRDefault="00E64DB2">
      <w:pPr>
        <w:autoSpaceDE w:val="0"/>
        <w:autoSpaceDN w:val="0"/>
        <w:spacing w:after="0" w:line="14" w:lineRule="exact"/>
      </w:pPr>
    </w:p>
    <w:p w14:paraId="40E3094B" w14:textId="77777777" w:rsidR="00E64DB2" w:rsidRDefault="00E64DB2">
      <w:pPr>
        <w:sectPr w:rsidR="00E64D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0E8635A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5B251558" w14:textId="77777777">
        <w:trPr>
          <w:trHeight w:hRule="exact" w:val="77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85D1E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9378A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9BB2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C5F17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B74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0B560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0AC1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 (наличие темы;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к; функционально-смысловому типу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восстановленный текст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образец;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сложный) и пересказывать его содержание по;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плану в устной и письменной форме;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изменением лица рассказчика;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целью; совершенствования их содержания: оценивать достоверность фактического; материала;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целостности;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связности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исходный текст с опорой на знание норм современного русского; литературного языка (в пределах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50B9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DB56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623B0F78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0C49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6C6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C6C9" w14:textId="77777777" w:rsidR="00E64DB2" w:rsidRDefault="00E64DB2"/>
        </w:tc>
      </w:tr>
      <w:tr w:rsidR="00E64DB2" w14:paraId="75BF4C3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D5194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E64DB2" w14:paraId="724E1F13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D5B0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19694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9D3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0DD46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9EDE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77349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60E0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принадлежащие к разным функциональным разновидностям;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языка: определять сферу использования и соотносить её с той или иной; разновидностью языка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7BC5" w14:textId="77777777" w:rsidR="00E64DB2" w:rsidRDefault="007F7BB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FAE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785C2180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B18F5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94EFC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0D8A" w14:textId="77777777" w:rsidR="00E64DB2" w:rsidRDefault="00E64DB2"/>
        </w:tc>
      </w:tr>
      <w:tr w:rsidR="00E64DB2" w14:paraId="5D7CAB7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E1873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14:paraId="12CA330C" w14:textId="77777777" w:rsidR="00E64DB2" w:rsidRDefault="00E64DB2">
      <w:pPr>
        <w:autoSpaceDE w:val="0"/>
        <w:autoSpaceDN w:val="0"/>
        <w:spacing w:after="0" w:line="14" w:lineRule="exact"/>
      </w:pPr>
    </w:p>
    <w:p w14:paraId="7215113F" w14:textId="77777777" w:rsidR="00E64DB2" w:rsidRDefault="00E64DB2">
      <w:pPr>
        <w:sectPr w:rsidR="00E64DB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439F70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4BA6A5E1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67C7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F9D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A579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1F156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49FD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5581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7743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звонкие и глухие;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и мягкие;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 помощью элементов транскрипции особенности произношения и;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написания слов;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буквенный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составы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слова на слоги и правильно переносить слова со строки на строку;;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458B" w14:textId="77777777" w:rsidR="00E64DB2" w:rsidRDefault="007F7BBC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B73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1215892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69934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05261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5420E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4405CE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F66D5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DFA9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15F0" w14:textId="77777777" w:rsidR="00E64DB2" w:rsidRPr="003E00BF" w:rsidRDefault="007F7B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небуквенные; орфограммы при проведении орфографического анализа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орфографии в практике правописания (в том числе применять; знания о правописании разделительных ъ и ь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4CDD" w14:textId="77777777" w:rsidR="00E64DB2" w:rsidRPr="003E00BF" w:rsidRDefault="007F7B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Диктант.</w:t>
            </w:r>
          </w:p>
          <w:p w14:paraId="4DC0885C" w14:textId="77777777" w:rsidR="00E64DB2" w:rsidRPr="003E00BF" w:rsidRDefault="007F7BBC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C1599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385092D1" w14:textId="77777777">
        <w:trPr>
          <w:trHeight w:hRule="exact" w:val="4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BF064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07E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58E52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E1A71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271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FE4A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41AA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однокоренных; слов; подбор синонимов и антонимов; определение значения слова по контексту;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толкового словаря);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прямое и переносное;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лексических словарях разных видов; (толковые словари;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синонимов;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омонимов;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паронимов)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её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D5FF" w14:textId="77777777" w:rsidR="00E64DB2" w:rsidRDefault="007F7BB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7D2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061D3E9C" w14:textId="77777777" w:rsidR="00E64DB2" w:rsidRDefault="00E64DB2">
      <w:pPr>
        <w:autoSpaceDE w:val="0"/>
        <w:autoSpaceDN w:val="0"/>
        <w:spacing w:after="0" w:line="14" w:lineRule="exact"/>
      </w:pPr>
    </w:p>
    <w:p w14:paraId="2AF7A29E" w14:textId="77777777" w:rsidR="00E64DB2" w:rsidRDefault="00E64DB2">
      <w:pPr>
        <w:sectPr w:rsidR="00E64DB2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2646DC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1D057D4B" w14:textId="77777777">
        <w:trPr>
          <w:trHeight w:hRule="exact" w:val="2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9605B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2556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4229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4DEE6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F67D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E8F93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6BB4A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приставку;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основу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с; нулём звука);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различных; видов и в практике правописания слов с изученными орфограммами;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EB43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D39F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00ADA8F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617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AF29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2EF1" w14:textId="77777777" w:rsidR="00E64DB2" w:rsidRDefault="00E64DB2"/>
        </w:tc>
      </w:tr>
      <w:tr w:rsidR="00E64DB2" w:rsidRPr="00DE5910" w14:paraId="7E961CD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80EA2" w14:textId="77777777" w:rsidR="00E64DB2" w:rsidRPr="003E00BF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E64DB2" w14:paraId="6EE53CFC" w14:textId="7777777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D4E17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9B2D4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E4D20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81A3DC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0398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E9B70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DA86" w14:textId="77777777" w:rsidR="00E64DB2" w:rsidRPr="003E00BF" w:rsidRDefault="007F7B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в; отличие от лексического;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рамках; изученного; служебные части речи; междометия;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признакам;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классификации;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5216B" w14:textId="77777777" w:rsidR="00E64DB2" w:rsidRPr="003E00BF" w:rsidRDefault="007F7B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FDE6F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6B6188B4" w14:textId="77777777" w:rsidR="00E64DB2" w:rsidRDefault="00E64DB2">
      <w:pPr>
        <w:autoSpaceDE w:val="0"/>
        <w:autoSpaceDN w:val="0"/>
        <w:spacing w:after="0" w:line="14" w:lineRule="exact"/>
      </w:pPr>
    </w:p>
    <w:p w14:paraId="17C656A8" w14:textId="77777777" w:rsidR="00E64DB2" w:rsidRDefault="00E64DB2">
      <w:pPr>
        <w:sectPr w:rsidR="00E64D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EF728D9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5ED23CCA" w14:textId="77777777">
        <w:trPr>
          <w:trHeight w:hRule="exact" w:val="5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6E10D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48FD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A01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4E9DC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6BC7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384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0376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существительного;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разряды имён;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 существительные собственные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3E00BF">
              <w:rPr>
                <w:lang w:val="ru-RU"/>
              </w:rPr>
              <w:br/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 склонения имён существительных;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словоизменения; 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в них ударения (в рамках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несклоняемых имён существительных;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прилагательного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правописания имён существительных с изученными;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88448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Практическая; работа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7A3C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27A3E026" w14:textId="77777777">
        <w:trPr>
          <w:trHeight w:hRule="exact" w:val="43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3002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B74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CB92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56C44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FF2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7FAD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BBE8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прилагательного;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на; шипящий;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рамках;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нормы согласования имён;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неизменяемыми именами;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(в рамках;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окончаниях имён прилагательных; правописания не с именами прилагательными;;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985A0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3CD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54DAE0EE" w14:textId="77777777" w:rsidR="00E64DB2" w:rsidRDefault="00E64DB2">
      <w:pPr>
        <w:autoSpaceDE w:val="0"/>
        <w:autoSpaceDN w:val="0"/>
        <w:spacing w:after="0" w:line="14" w:lineRule="exact"/>
      </w:pPr>
    </w:p>
    <w:p w14:paraId="6BF3DD1B" w14:textId="77777777" w:rsidR="00E64DB2" w:rsidRDefault="00E64DB2">
      <w:pPr>
        <w:sectPr w:rsidR="00E64DB2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763C10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5592D3F9" w14:textId="77777777">
        <w:trPr>
          <w:trHeight w:hRule="exact" w:val="63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F0FB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B8562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BCE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465A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83A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57EA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6A492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в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возвратные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-;-;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глагола; </w:t>
            </w:r>
            <w:r w:rsidRPr="003E00BF">
              <w:rPr>
                <w:lang w:val="ru-RU"/>
              </w:rPr>
              <w:br/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соответствующие;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формы; инфинитива;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спрягать глаголы;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грамматической;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глагола 2-го лица единственного числа; гласной перед суффиксом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в; формах прошедшего времени; слитного и раздельного написания не с глаголами; Проводить частичный морфологический анализ глаголов (в рамках изученного); Соблюдать нормы словоизменения глаголов;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в глагольных;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формах (в рамках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327C" w14:textId="77777777" w:rsidR="00E64DB2" w:rsidRDefault="007F7BB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706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450211C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D125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628A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F29C4" w14:textId="77777777" w:rsidR="00E64DB2" w:rsidRDefault="00E64DB2"/>
        </w:tc>
      </w:tr>
      <w:tr w:rsidR="00E64DB2" w:rsidRPr="00DE5910" w14:paraId="10C56C7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F2E0" w14:textId="77777777" w:rsidR="00E64DB2" w:rsidRPr="003E00BF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E64DB2" w14:paraId="5E1D73E4" w14:textId="7777777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E08A4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E2A08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119F666D" w14:textId="77777777" w:rsidR="00E64DB2" w:rsidRDefault="007F7BB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29A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2FE58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46A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8394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6DB9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Определять функции знаков препинания;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морфологическим свойствам главного слова (именные;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31665" w14:textId="77777777" w:rsidR="00E64DB2" w:rsidRPr="003E00BF" w:rsidRDefault="007F7BB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DF69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2AF3ED3D" w14:textId="77777777" w:rsidR="00E64DB2" w:rsidRDefault="00E64DB2">
      <w:pPr>
        <w:autoSpaceDE w:val="0"/>
        <w:autoSpaceDN w:val="0"/>
        <w:spacing w:after="0" w:line="14" w:lineRule="exact"/>
      </w:pPr>
    </w:p>
    <w:p w14:paraId="6AE0F6DA" w14:textId="77777777" w:rsidR="00E64DB2" w:rsidRDefault="00E64DB2">
      <w:pPr>
        <w:sectPr w:rsidR="00E64DB2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6B0427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1E784517" w14:textId="77777777">
        <w:trPr>
          <w:trHeight w:hRule="exact" w:val="7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28DB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B277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6964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90715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91C5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8B6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CC42F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(восклицательные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невосклицательные);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наличию второстепенных членов (распространённые и нераспространённые) и; характеризовать их;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речевой практике;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корректируя интонацию в соответствии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целью высказывания;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подлежащего; (именем существительным или местоимением в именительном падеже;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сочетанием;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существительного в форме именительного падежа с существительным или; местоимением в форме творительного падежа с предлогом; сочетанием имени; числительного в форме именительного падежа с существительным в форме; родительного падежа) и сказуемого (глаголом;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именем существительным;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именем;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прилагательным);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выражения (в рамках изученного);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FE89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Практическая; работа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7C83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06FF40E0" w14:textId="77777777" w:rsidR="00E64DB2" w:rsidRDefault="00E64DB2">
      <w:pPr>
        <w:autoSpaceDE w:val="0"/>
        <w:autoSpaceDN w:val="0"/>
        <w:spacing w:after="0" w:line="14" w:lineRule="exact"/>
      </w:pPr>
    </w:p>
    <w:p w14:paraId="096889BA" w14:textId="77777777" w:rsidR="00E64DB2" w:rsidRDefault="00E64DB2">
      <w:pPr>
        <w:sectPr w:rsidR="00E64D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784877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3FF20A09" w14:textId="77777777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0B0EE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0810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29AA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D207B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FEB9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D584B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112AF" w14:textId="77777777" w:rsidR="00E64DB2" w:rsidRPr="003E00BF" w:rsidRDefault="007F7B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предложения; 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 или обращением;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родовые и видовые понятия;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с обобщающим словом при однородных членах;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составлять схемы однородных членов в предложениях (по образцу);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Распознавать в предложении обращение;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предложением; (обращение не является членом предложения);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695EC" w14:textId="77777777" w:rsidR="00E64DB2" w:rsidRDefault="007F7BB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4A1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7796CB5C" w14:textId="77777777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CA65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575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657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75782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F40C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5704E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241E4" w14:textId="77777777" w:rsidR="00E64DB2" w:rsidRPr="003E00BF" w:rsidRDefault="007F7BBC">
            <w:pPr>
              <w:autoSpaceDE w:val="0"/>
              <w:autoSpaceDN w:val="0"/>
              <w:spacing w:before="78" w:after="0" w:line="257" w:lineRule="auto"/>
              <w:ind w:left="72" w:right="576"/>
              <w:rPr>
                <w:lang w:val="ru-RU"/>
              </w:rPr>
            </w:pP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сложные предложения и простые;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количества; грамматических основ;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предложений; 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частей;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бессоюзной связью и союзами и;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однако;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зато;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B4B2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Практическая; работа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F0DF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463F3295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8F71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C82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565E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911CD5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BD23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B88F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0B1D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зрения; позиции слов автора в предложении и пунктуационного оформления этих; предложений;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оформлении; предложений с прямой речью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FDC0" w14:textId="77777777" w:rsidR="00E64DB2" w:rsidRDefault="007F7BB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57AA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</w:tbl>
    <w:p w14:paraId="018456C6" w14:textId="77777777" w:rsidR="00E64DB2" w:rsidRDefault="00E64DB2">
      <w:pPr>
        <w:autoSpaceDE w:val="0"/>
        <w:autoSpaceDN w:val="0"/>
        <w:spacing w:after="0" w:line="14" w:lineRule="exact"/>
      </w:pPr>
    </w:p>
    <w:p w14:paraId="4D0198D6" w14:textId="77777777" w:rsidR="00E64DB2" w:rsidRDefault="00E64DB2">
      <w:pPr>
        <w:sectPr w:rsidR="00E64DB2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511858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36"/>
        <w:gridCol w:w="1284"/>
        <w:gridCol w:w="1394"/>
      </w:tblGrid>
      <w:tr w:rsidR="00E64DB2" w14:paraId="5DC6CEA8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FBBAA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F3E79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A05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610C17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B54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615A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A8BD" w14:textId="77777777" w:rsidR="00E64DB2" w:rsidRPr="003E00BF" w:rsidRDefault="007F7B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на; основе жизненных наблюдений;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пунктуационного; оформления;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3BD7" w14:textId="77777777" w:rsidR="00E64DB2" w:rsidRDefault="007F7BB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977F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E64DB2" w14:paraId="4E23B7E2" w14:textId="7777777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F5F9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1D5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A2C55" w14:textId="77777777" w:rsidR="00E64DB2" w:rsidRDefault="00E64DB2"/>
        </w:tc>
      </w:tr>
      <w:tr w:rsidR="00E64DB2" w14:paraId="2ACCA0F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22E72" w14:textId="77777777" w:rsidR="00E64DB2" w:rsidRDefault="007F7B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E64DB2" w:rsidRPr="007F7BBC" w14:paraId="0698F427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8A7A9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B625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C6251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B46BBB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5C883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32CA" w14:textId="174FC995" w:rsidR="00E64DB2" w:rsidRDefault="007F7BBC" w:rsidP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B4A1F" w14:textId="7DC4E3BE" w:rsidR="00E64DB2" w:rsidRPr="003E00BF" w:rsidRDefault="007F7BB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приобретенные знания на практике, самостоятельно формулировать выводы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Промежуточная аттестация.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5FD3" w14:textId="77777777" w:rsidR="00E64DB2" w:rsidRPr="007F7BBC" w:rsidRDefault="007F7B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7F7BBC">
              <w:rPr>
                <w:lang w:val="ru-RU"/>
              </w:rPr>
              <w:br/>
            </w:r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7BBC">
              <w:rPr>
                <w:lang w:val="ru-RU"/>
              </w:rPr>
              <w:br/>
            </w:r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1651" w14:textId="77777777" w:rsidR="00E64DB2" w:rsidRPr="007F7BBC" w:rsidRDefault="00E64DB2">
            <w:pPr>
              <w:rPr>
                <w:lang w:val="ru-RU"/>
              </w:rPr>
            </w:pPr>
          </w:p>
        </w:tc>
      </w:tr>
      <w:tr w:rsidR="00E64DB2" w:rsidRPr="007F7BBC" w14:paraId="0521E12A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B1DA9" w14:textId="77777777" w:rsidR="00E64DB2" w:rsidRPr="007F7BBC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BDA7" w14:textId="77777777" w:rsidR="00E64DB2" w:rsidRPr="007F7BBC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F7B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80AB" w14:textId="77777777" w:rsidR="00E64DB2" w:rsidRPr="007F7BBC" w:rsidRDefault="00E64DB2">
            <w:pPr>
              <w:rPr>
                <w:lang w:val="ru-RU"/>
              </w:rPr>
            </w:pPr>
          </w:p>
        </w:tc>
      </w:tr>
      <w:tr w:rsidR="00E64DB2" w:rsidRPr="00DE5910" w14:paraId="2A8B833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7AED8" w14:textId="77777777" w:rsidR="00E64DB2" w:rsidRPr="003E00BF" w:rsidRDefault="007F7B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E64DB2" w14:paraId="221E1FE8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59A70" w14:textId="77777777" w:rsidR="00E64DB2" w:rsidRDefault="007F7B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2A323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9577F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CE7E8D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9B1C7" w14:textId="77777777" w:rsidR="00E64DB2" w:rsidRDefault="007F7BBC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EEDF" w14:textId="77777777" w:rsidR="00E64DB2" w:rsidRDefault="00E64DB2"/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990BD" w14:textId="77777777" w:rsidR="00E64DB2" w:rsidRDefault="00E64DB2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978C" w14:textId="77777777" w:rsidR="00E64DB2" w:rsidRDefault="00E64DB2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BD7D" w14:textId="77777777" w:rsidR="00E64DB2" w:rsidRDefault="00E64DB2"/>
        </w:tc>
      </w:tr>
      <w:tr w:rsidR="00E64DB2" w14:paraId="41E5C399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C34C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32768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90BB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9C2882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ABD26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71DF1" w14:textId="77777777" w:rsidR="00E64DB2" w:rsidRDefault="00E64DB2"/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476CD" w14:textId="77777777" w:rsidR="00E64DB2" w:rsidRDefault="00E64DB2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5E8E" w14:textId="77777777" w:rsidR="00E64DB2" w:rsidRDefault="00E64DB2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3D63" w14:textId="77777777" w:rsidR="00E64DB2" w:rsidRDefault="00E64DB2"/>
        </w:tc>
      </w:tr>
      <w:tr w:rsidR="00E64DB2" w14:paraId="37415C9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DAD1C" w14:textId="77777777" w:rsidR="00E64DB2" w:rsidRDefault="007F7B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6CD8F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8BE3D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271B7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4FD31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28A7" w14:textId="77777777" w:rsidR="00E64DB2" w:rsidRDefault="00E64DB2"/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5F12" w14:textId="77777777" w:rsidR="00E64DB2" w:rsidRDefault="00E64DB2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E532" w14:textId="77777777" w:rsidR="00E64DB2" w:rsidRDefault="00E64DB2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276B8" w14:textId="77777777" w:rsidR="00E64DB2" w:rsidRDefault="00E64DB2"/>
        </w:tc>
      </w:tr>
      <w:tr w:rsidR="00E64DB2" w14:paraId="4DD0622A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9EE7C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EFEE4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51D43" w14:textId="77777777" w:rsidR="00E64DB2" w:rsidRDefault="00E64DB2"/>
        </w:tc>
      </w:tr>
      <w:tr w:rsidR="00E64DB2" w14:paraId="51DEBB08" w14:textId="77777777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2C265" w14:textId="77777777" w:rsidR="00E64DB2" w:rsidRPr="003E00BF" w:rsidRDefault="007F7B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86E1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A33FB0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F4803" w14:textId="77777777" w:rsidR="00E64DB2" w:rsidRDefault="007F7BBC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A6558" w14:textId="77777777" w:rsidR="00E64DB2" w:rsidRDefault="00E64DB2"/>
        </w:tc>
      </w:tr>
    </w:tbl>
    <w:p w14:paraId="68BA087B" w14:textId="77777777" w:rsidR="00E64DB2" w:rsidRDefault="00E64DB2">
      <w:pPr>
        <w:autoSpaceDE w:val="0"/>
        <w:autoSpaceDN w:val="0"/>
        <w:spacing w:after="0" w:line="14" w:lineRule="exact"/>
      </w:pPr>
    </w:p>
    <w:p w14:paraId="43E44A13" w14:textId="77777777" w:rsidR="00E64DB2" w:rsidRDefault="00E64DB2">
      <w:pPr>
        <w:sectPr w:rsidR="00E64D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FA8A41" w14:textId="77777777" w:rsidR="00E64DB2" w:rsidRDefault="00E64DB2">
      <w:pPr>
        <w:autoSpaceDE w:val="0"/>
        <w:autoSpaceDN w:val="0"/>
        <w:spacing w:after="76" w:line="220" w:lineRule="exact"/>
      </w:pPr>
    </w:p>
    <w:p w14:paraId="5196A0CD" w14:textId="77777777" w:rsidR="00E64DB2" w:rsidRDefault="007F7BBC">
      <w:pPr>
        <w:autoSpaceDE w:val="0"/>
        <w:autoSpaceDN w:val="0"/>
        <w:spacing w:after="296" w:line="230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35D271C2" w14:textId="77777777">
        <w:trPr>
          <w:trHeight w:hRule="exact" w:val="45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3B35D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B6E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682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A9A01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D92E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E64DB2" w14:paraId="6754B147" w14:textId="77777777">
        <w:trPr>
          <w:trHeight w:hRule="exact" w:val="76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438" w14:textId="77777777" w:rsidR="00E64DB2" w:rsidRDefault="00E64DB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F2E5" w14:textId="77777777" w:rsidR="00E64DB2" w:rsidRDefault="00E64DB2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5F9E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11466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3BBC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B5B" w14:textId="77777777" w:rsidR="00E64DB2" w:rsidRDefault="00E64DB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6A7" w14:textId="77777777" w:rsidR="00E64DB2" w:rsidRDefault="00E64DB2"/>
        </w:tc>
      </w:tr>
      <w:tr w:rsidR="00E64DB2" w14:paraId="4C296AB4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1DE1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2D8E6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Звуки и буквы. Состав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7CB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357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CA6E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78A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09A39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288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70BEF04E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F47B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2162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Что обозначают буквы 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,Ё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,Ю,Я.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930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590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066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859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0B1B9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5D1F5641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5C1F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14A5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Что обозначают буквы 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,Ё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,Ю,Я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7D7B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057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370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624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199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F5267D1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CDAA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BEBE4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Фонетический разбор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55368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DA4D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A4AF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9A9D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4551F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CBAAA4F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A9C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FCE1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Фонетический разбор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290D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4AD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40B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91E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5556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CDD256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7AA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5BD7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 языке. Зачем человеку нужен язык.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D096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2C9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D626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613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E7B4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14496F8" w14:textId="7777777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672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27712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Что мы знаем о русском языке. Русский язык как развивающееся явление.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CBF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FE0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7F05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04D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06D7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9304099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8408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FBE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Язык и речь.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997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42F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D1A2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14A7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1ED10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69E9E85F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19D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AC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Монолог.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BDA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3C7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D16D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2465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16AC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925E99A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786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C75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Диалог.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057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469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308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9A38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34EE1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1275C69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F86F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8CF1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Полилог.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D6F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A19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7F75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993C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665AD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1CF2CBB4" w14:textId="7777777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11BA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FE5DC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Речь как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деятельность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.В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иды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083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29B1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E0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B803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26ED5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3EF73E2A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D889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CE3CA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44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Речь как деятельность. Виды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B904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BC49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E74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1F2B1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20.09.2022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6C15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E64DB2" w14:paraId="23365F63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B79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8BA29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Р.Р.Текст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 Что такое текст.</w:t>
            </w:r>
          </w:p>
          <w:p w14:paraId="521A6C3E" w14:textId="77777777" w:rsidR="00E64DB2" w:rsidRPr="003E00BF" w:rsidRDefault="007F7BBC">
            <w:pPr>
              <w:autoSpaceDE w:val="0"/>
              <w:autoSpaceDN w:val="0"/>
              <w:spacing w:before="64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Основные признаки текста. Тема и основная мысль текста.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6CF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B8BB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C5C8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6677B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21.09.2022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BB9D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E64DB2" w14:paraId="08A0E928" w14:textId="77777777">
        <w:trPr>
          <w:trHeight w:hRule="exact" w:val="16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61B4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1431E" w14:textId="77777777" w:rsidR="00E64DB2" w:rsidRDefault="007F7BBC">
            <w:pPr>
              <w:autoSpaceDE w:val="0"/>
              <w:autoSpaceDN w:val="0"/>
              <w:spacing w:before="90" w:after="0" w:line="281" w:lineRule="auto"/>
              <w:ind w:left="66" w:right="432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Композиционная структура текста. Порядок расположения предложений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Абзац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текста. Ключевые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8A4F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C9F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C81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F4D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98A5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4548A64" w14:textId="7777777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56A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15A0C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Р.Р.Изложение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"Барсучонок" упр.169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45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1EDA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F07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C25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6DEF8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</w:tbl>
    <w:p w14:paraId="5A4DDDF1" w14:textId="77777777" w:rsidR="00E64DB2" w:rsidRDefault="00E64DB2">
      <w:pPr>
        <w:autoSpaceDE w:val="0"/>
        <w:autoSpaceDN w:val="0"/>
        <w:spacing w:after="0" w:line="14" w:lineRule="exact"/>
      </w:pPr>
    </w:p>
    <w:p w14:paraId="7848488E" w14:textId="77777777" w:rsidR="00E64DB2" w:rsidRDefault="00E64DB2">
      <w:pPr>
        <w:sectPr w:rsidR="00E64DB2">
          <w:pgSz w:w="11900" w:h="16840"/>
          <w:pgMar w:top="298" w:right="556" w:bottom="55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08145FE8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3292E253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058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1A386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Что изучает фонетика. Звуки гласные и согласные.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B397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7CE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3A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352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63B6E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5CE5DC6E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14B3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63C0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Слог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.У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дарение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Его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разноместность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подвижность при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формо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- и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словообразовании.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AB7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EC9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16BA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C60E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E5955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2DE674A" w14:textId="77777777">
        <w:trPr>
          <w:trHeight w:hRule="exact" w:val="1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65DE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16A6" w14:textId="77777777" w:rsidR="00E64DB2" w:rsidRPr="003E00BF" w:rsidRDefault="007F7BBC">
            <w:pPr>
              <w:autoSpaceDE w:val="0"/>
              <w:autoSpaceDN w:val="0"/>
              <w:spacing w:before="88" w:after="0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Орфоэпия как раздел лингвистики. Основные нормы произношения слов и интонирования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предложений.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ACE8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088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675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BDE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D568D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4A21E1D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D7CB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5610D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Произношение ударных и безударных гласных звуков.</w:t>
            </w:r>
          </w:p>
          <w:p w14:paraId="6C3905E3" w14:textId="77777777" w:rsidR="00E64DB2" w:rsidRDefault="007F7BBC">
            <w:pPr>
              <w:autoSpaceDE w:val="0"/>
              <w:autoSpaceDN w:val="0"/>
              <w:spacing w:before="64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Произношение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3D15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1A5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715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3E1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29.09.2022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9111C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06DD0D77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A083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087B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right="576"/>
              <w:jc w:val="center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Орфоэпический анализ слова. Фонетический анализ текста.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737D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09C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FD5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BDBD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30.09.2022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E025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4C5F4E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4EB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B7EC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К.Р.Контрольная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 по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теме"Фонетика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.Г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рафика.Орфоэпия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BDF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36F6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28A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32F4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A1DC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067B9C6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17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25514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Орфография как раздел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лингвистики. Понятие орфограммы.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корнях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6889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64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3CD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31C3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832B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0E6E546B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C0C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DEE5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Сочетание букв ЖИ-ШИ, ЧА-ЩА, ЧУ-ЩУ, ЧН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,Н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Ч,ЧК,НЩ, РШ.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B9C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8D9A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35A0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71E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861D7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46ABE19A" w14:textId="77777777">
        <w:trPr>
          <w:trHeight w:hRule="exact" w:val="10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9422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B64E7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144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Ь после шипящих в конце имен существительных и глаголов.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Разделительные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Ъ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B52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38A3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D73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292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A4CB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E64DB2" w14:paraId="5DAF382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AB35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63F4" w14:textId="77777777" w:rsidR="00E64DB2" w:rsidRPr="003E00BF" w:rsidRDefault="007F7BBC">
            <w:pPr>
              <w:autoSpaceDE w:val="0"/>
              <w:autoSpaceDN w:val="0"/>
              <w:spacing w:before="88" w:after="0" w:line="262" w:lineRule="auto"/>
              <w:ind w:left="66" w:right="86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К.Р. Диктант с заданием по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тем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е"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Орфография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D313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650A4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83D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F786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B977B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4CD06FFE" w14:textId="7777777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19C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F1F04" w14:textId="77777777" w:rsidR="00E64DB2" w:rsidRDefault="007F7BBC">
            <w:pPr>
              <w:autoSpaceDE w:val="0"/>
              <w:autoSpaceDN w:val="0"/>
              <w:spacing w:before="88" w:after="0" w:line="271" w:lineRule="auto"/>
              <w:ind w:left="66" w:right="288"/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Морфемика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как раздел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лингвистики. Что такое морфема.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Виды морфем.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C4FB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9391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41F5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2CAE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E131F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40D9AD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341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62BB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Форма слова.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Формообразуюшие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 словообразующие морфемы.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14EE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3C9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BDE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187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62C47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9389BC0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743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E4A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Морфемный анализ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BF59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97A6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4F8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0D7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462A2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288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20E7CB3D" w14:textId="77777777">
        <w:trPr>
          <w:trHeight w:hRule="exact" w:val="11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BF6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FA01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432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Как образуются слова в русском языке.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словообразования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8C55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67CC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D68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13B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23A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1E35D4D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CB4C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F48E6" w14:textId="77777777" w:rsidR="00E64DB2" w:rsidRDefault="007F7BBC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Словообразовательный анализ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C71E8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A764B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9111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454D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14.10.2022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9648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E64DB2" w14:paraId="5A62FE83" w14:textId="77777777">
        <w:trPr>
          <w:trHeight w:hRule="exact" w:val="10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11E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1329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Чередование гласных и согласных в словах.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F09B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3F0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024D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3637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A280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</w:tbl>
    <w:p w14:paraId="22CAC4A7" w14:textId="77777777" w:rsidR="00E64DB2" w:rsidRDefault="00E64DB2">
      <w:pPr>
        <w:autoSpaceDE w:val="0"/>
        <w:autoSpaceDN w:val="0"/>
        <w:spacing w:after="0" w:line="14" w:lineRule="exact"/>
      </w:pPr>
    </w:p>
    <w:p w14:paraId="57E70512" w14:textId="77777777" w:rsidR="00E64DB2" w:rsidRDefault="00E64DB2">
      <w:pPr>
        <w:sectPr w:rsidR="00E64DB2">
          <w:pgSz w:w="11900" w:h="16840"/>
          <w:pgMar w:top="284" w:right="556" w:bottom="49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54BA6B8A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2EF8D5BD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6B7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3A85E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чередующихся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гласных А-О в корнях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-л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аг-,-лож-, -рос-,-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раст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ращ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F0CD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B92B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E8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3DC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C007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B471548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7D9E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D498" w14:textId="77777777" w:rsidR="00E64DB2" w:rsidRPr="003E00BF" w:rsidRDefault="007F7BBC">
            <w:pPr>
              <w:autoSpaceDE w:val="0"/>
              <w:autoSpaceDN w:val="0"/>
              <w:spacing w:before="88" w:after="0" w:line="271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чередующихся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гласных А-О в корнях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-г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ор-,-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гар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зор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зар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758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941E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F9F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58C56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5B901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B34B441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54A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48147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О-Ё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после шипящих в корнях слов.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06F3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46F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7100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DB88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D56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76453F7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3EC8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65C8C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приставок на З-С.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94EC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4C7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23B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A71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49F69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9EC5CAB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5F5E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C00F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Буквы И-Ы в корнях после приставок.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2DB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BA7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B78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88EA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7EB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C394183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C12E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E9286" w14:textId="77777777" w:rsidR="00E64DB2" w:rsidRPr="003E00BF" w:rsidRDefault="007F7BBC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И-Ы после Ц.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7C75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2CD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C8607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E793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D438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5F7F7E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2F7E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7DC3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К.Р. Диктант по теме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"Словообразование и орфография".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6CB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CADC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2645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ED7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207F4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7E7BA84F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3D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55F3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152"/>
            </w:pPr>
            <w:r>
              <w:rPr>
                <w:rFonts w:ascii="Times New Roman" w:eastAsia="Times New Roman" w:hAnsi="Times New Roman"/>
                <w:color w:val="000000"/>
              </w:rPr>
              <w:t>Лексикология как раздел лингвистики.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8257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20E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E8E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CF63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DE309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73932DC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4C8F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DBA3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Слово как единица языка.</w:t>
            </w:r>
          </w:p>
          <w:p w14:paraId="216FA906" w14:textId="77777777" w:rsidR="00E64DB2" w:rsidRPr="003E00BF" w:rsidRDefault="007F7BBC">
            <w:pPr>
              <w:autoSpaceDE w:val="0"/>
              <w:autoSpaceDN w:val="0"/>
              <w:spacing w:before="64" w:after="0" w:line="262" w:lineRule="auto"/>
              <w:ind w:left="66"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Лексическое и грамматическое значение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167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5B9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9100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155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28.10.2022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8553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3B7DAA2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0F7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920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Синонимы.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56F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434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F089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9DCA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C5C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CC2121F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432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D1CBE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Антонимы.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4877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4716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E2E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451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1F573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05871EC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04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237E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432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Сколько лексических значений имеет слово.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508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FDD8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33EE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0946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42F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6DDF1AF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7434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DAF46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Прямое и переносное значение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9E33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F6E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8C5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E43E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F3F58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3F8B37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D6A7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314B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Когда слово употребляется в переносном значении.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F0D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9BA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1319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7228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3636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F20EF8E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9C8A7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822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Слова- омонимы.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5FE4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F8C3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3D4E7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B8C78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9676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7446030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2E76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3A1C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Паронимы.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1F67B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9A67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547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CD03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DC04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E2C105E" w14:textId="77777777">
        <w:trPr>
          <w:trHeight w:hRule="exact"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B105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B47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Тематические группы слов.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A727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7605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646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284B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16.11.2022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6A88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7C762535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D15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00A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Этикетные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AEA0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BC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114C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CBA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5F18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8112FDB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E6E7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DF90" w14:textId="77777777" w:rsidR="00E64DB2" w:rsidRDefault="007F7BBC">
            <w:pPr>
              <w:autoSpaceDE w:val="0"/>
              <w:autoSpaceDN w:val="0"/>
              <w:spacing w:before="90" w:after="0"/>
              <w:ind w:left="66" w:right="144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Виды лексических словарей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толковый, словари синонимов,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антонимов, омонимов, паронимов).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статьи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04A1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1A3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AE7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AFB8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18.11.2022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1114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6607A8B7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B4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91A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Лексический анализ слова.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A294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990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94A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FE4B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2C0D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68988750" w14:textId="7777777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064F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D8A68" w14:textId="77777777" w:rsidR="00E64DB2" w:rsidRDefault="007F7BBC">
            <w:pPr>
              <w:autoSpaceDE w:val="0"/>
              <w:autoSpaceDN w:val="0"/>
              <w:spacing w:before="92" w:after="0" w:line="262" w:lineRule="auto"/>
              <w:ind w:left="66" w:right="1584"/>
            </w:pPr>
            <w:r>
              <w:rPr>
                <w:rFonts w:ascii="Times New Roman" w:eastAsia="Times New Roman" w:hAnsi="Times New Roman"/>
                <w:color w:val="000000"/>
              </w:rPr>
              <w:t>Обобщение по теме "Лексикология".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803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706F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54F3B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D5C69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22.11.2022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D0A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14:paraId="3E8BFBAD" w14:textId="77777777" w:rsidR="00E64DB2" w:rsidRDefault="00E64DB2">
      <w:pPr>
        <w:autoSpaceDE w:val="0"/>
        <w:autoSpaceDN w:val="0"/>
        <w:spacing w:after="0" w:line="14" w:lineRule="exact"/>
      </w:pPr>
    </w:p>
    <w:p w14:paraId="1B43001B" w14:textId="77777777" w:rsidR="00E64DB2" w:rsidRDefault="00E64DB2">
      <w:pPr>
        <w:sectPr w:rsidR="00E64DB2">
          <w:pgSz w:w="11900" w:h="16840"/>
          <w:pgMar w:top="284" w:right="556" w:bottom="37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467C0A1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3DE521E6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5E2D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D1439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К.Р.Контрольная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 по теме "Лексикология".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DA3A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CFCF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5BF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5690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F7E6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7C352BA7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24B6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4F89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576"/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Р.Р.Функциональные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разновидности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ситуация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1F8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A237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F4B6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405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99C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E4E9088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8B23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A7857" w14:textId="77777777" w:rsidR="00E64DB2" w:rsidRDefault="007F7BBC">
            <w:pPr>
              <w:autoSpaceDE w:val="0"/>
              <w:autoSpaceDN w:val="0"/>
              <w:spacing w:before="88" w:after="0" w:line="262" w:lineRule="auto"/>
              <w:ind w:left="66" w:right="288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Р.Р. Разговорная, художественная речь.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Стили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ABE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628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10262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3BF2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A4A7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02A07C1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809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93ED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Синтаксис и пунктуация как разделы лингвистики.</w:t>
            </w:r>
          </w:p>
          <w:p w14:paraId="67A4A7DD" w14:textId="77777777" w:rsidR="00E64DB2" w:rsidRPr="003E00BF" w:rsidRDefault="007F7BBC">
            <w:pPr>
              <w:autoSpaceDE w:val="0"/>
              <w:autoSpaceDN w:val="0"/>
              <w:spacing w:before="64" w:after="0" w:line="262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Словосочетание и предложение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-е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диницы синтаксиса.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AF0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DFB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059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F3B7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1F7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4B22E07F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4EE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D5CE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432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Словосочетание и его признаки. Виды словосочетаний.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словосочетаний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F156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4FAE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9DAF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086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29.11.2022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CEBE6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5D5E312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516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F0ADB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Предложение. Виды предложений по цели высказывания и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эмоциональной окраске.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021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75F4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E0FD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1782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30.11.2022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397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3A63E6F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51D0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85A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Главные члены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47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39E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AAFF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D1DB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31B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0FDE817" w14:textId="77777777">
        <w:trPr>
          <w:trHeight w:hRule="exact"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5FE45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85DA7" w14:textId="77777777" w:rsidR="00E64DB2" w:rsidRDefault="007F7BBC">
            <w:pPr>
              <w:autoSpaceDE w:val="0"/>
              <w:autoSpaceDN w:val="0"/>
              <w:spacing w:before="92" w:after="0" w:line="278" w:lineRule="auto"/>
              <w:ind w:left="66" w:right="864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Тире между подлежащим и сказуемым.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распространенные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нераспространенные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BF8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CBF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219AB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A0A4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2A697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909A382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D904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9A8F" w14:textId="77777777" w:rsidR="00E64DB2" w:rsidRDefault="007F7BBC">
            <w:pPr>
              <w:autoSpaceDE w:val="0"/>
              <w:autoSpaceDN w:val="0"/>
              <w:spacing w:before="88" w:after="0" w:line="262" w:lineRule="auto"/>
              <w:ind w:left="66" w:right="1296"/>
            </w:pPr>
            <w:r>
              <w:rPr>
                <w:rFonts w:ascii="Times New Roman" w:eastAsia="Times New Roman" w:hAnsi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74FD2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E60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EAA5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482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21918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94805C3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7A61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D85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Определение.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2752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60FD2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C847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50F3B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1031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FAF8B71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1DB2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0AAA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Обстоятельство.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E9EF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4E6E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A49A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9B9C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812A1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Сочинение;</w:t>
            </w:r>
          </w:p>
        </w:tc>
      </w:tr>
      <w:tr w:rsidR="00E64DB2" w14:paraId="75D5E433" w14:textId="77777777">
        <w:trPr>
          <w:trHeight w:hRule="exact" w:val="1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6FE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2C283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Простое осложненное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днородные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члены предложения и их роль в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145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379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E4B1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5A7F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08.12.2022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362E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3C9C4795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05FD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1A9F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Пунктуация в предложениях с однородными членами.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F2D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15D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1E1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1208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AD22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593B8CA" w14:textId="77777777">
        <w:trPr>
          <w:trHeight w:hRule="exact" w:val="1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2E1D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DBBB" w14:textId="77777777" w:rsidR="00E64DB2" w:rsidRDefault="007F7BBC">
            <w:pPr>
              <w:autoSpaceDE w:val="0"/>
              <w:autoSpaceDN w:val="0"/>
              <w:spacing w:before="88" w:after="0" w:line="278" w:lineRule="auto"/>
              <w:ind w:left="66" w:right="432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Предложение с обобщающим словом при однородных членах.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Двоеточие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обобщающего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34F6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909CB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643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6B06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52A0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C47F733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F02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E389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Предложение с обращением. Пунктуация. Особенности интонации.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DBE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24A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AFE8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41FA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ECE2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B655CA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3467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3A630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Синтаксический анализ простого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B60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67DC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499E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125DB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14.12.2022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634D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795C0B42" w14:textId="7777777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FDF3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20596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Синтаксический анализ простого осложненного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D1A7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D324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FA37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EF0DC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15.12.2022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FF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14:paraId="5B28E726" w14:textId="77777777" w:rsidR="00E64DB2" w:rsidRDefault="00E64DB2">
      <w:pPr>
        <w:autoSpaceDE w:val="0"/>
        <w:autoSpaceDN w:val="0"/>
        <w:spacing w:after="0" w:line="14" w:lineRule="exact"/>
      </w:pPr>
    </w:p>
    <w:p w14:paraId="4B388687" w14:textId="77777777" w:rsidR="00E64DB2" w:rsidRDefault="00E64DB2">
      <w:pPr>
        <w:sectPr w:rsidR="00E64DB2">
          <w:pgSz w:w="11900" w:h="16840"/>
          <w:pgMar w:top="284" w:right="556" w:bottom="3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528DCE32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6147D9CA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363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DFD0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К.Р.Диктант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 заданием.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E8A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85FE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4CF1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A07B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C747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0EB1749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02E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B6708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Сложное предложение.</w:t>
            </w:r>
          </w:p>
          <w:p w14:paraId="3A1C7533" w14:textId="77777777" w:rsidR="00E64DB2" w:rsidRPr="003E00BF" w:rsidRDefault="007F7BBC">
            <w:pPr>
              <w:autoSpaceDE w:val="0"/>
              <w:autoSpaceDN w:val="0"/>
              <w:spacing w:before="64" w:after="0" w:line="230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Предложения простые и сложные.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8F07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D848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238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62FF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A9C0D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39ED4FEA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A4D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99BB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Сложные предложения с союзной и бессоюзной связью.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7BA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D15B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784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1062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BFC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C463837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FA71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EF99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Сложносочиненные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сложноподчиненные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C91C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61C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F64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C986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1570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BF59D1F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7573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C762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Сложносочиненные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сложноподчиненные предложения.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B6C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377F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D10F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0F1A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7627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E5FA754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977C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47B4F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720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Пунктационное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оформление сложных предложений.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Синтаксический анализ.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6F2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E7F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5B5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7D8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23.12.2022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EE12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CF80979" w14:textId="7777777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2EA0E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9D8D4" w14:textId="77777777" w:rsidR="00E64DB2" w:rsidRPr="003E00BF" w:rsidRDefault="007F7BBC">
            <w:pPr>
              <w:autoSpaceDE w:val="0"/>
              <w:autoSpaceDN w:val="0"/>
              <w:spacing w:before="88" w:after="0" w:line="271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Предложения с прямой речью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Прямая речь как способ передачи чужой речи на письме.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0A4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6B6F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5B031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23D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BBE80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2CAFC273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19B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6274B" w14:textId="77777777" w:rsidR="00E64DB2" w:rsidRPr="003E00BF" w:rsidRDefault="007F7BBC">
            <w:pPr>
              <w:autoSpaceDE w:val="0"/>
              <w:autoSpaceDN w:val="0"/>
              <w:spacing w:before="92" w:after="0" w:line="262" w:lineRule="auto"/>
              <w:ind w:right="576"/>
              <w:jc w:val="center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E1E1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655B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22C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148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AFF44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B3C72FC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3921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84DCE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right="576"/>
              <w:jc w:val="center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D9C6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B03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64C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5AB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10793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контороль;</w:t>
            </w:r>
          </w:p>
        </w:tc>
      </w:tr>
      <w:tr w:rsidR="00E64DB2" w14:paraId="29A59E25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40CA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69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Диалог.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064F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DA6B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20F5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CB1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3BBB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F1C4C29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C78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A14C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FA1E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C9D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A2C0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F557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13.01.2023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BDA8E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5DF12196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7AD1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6710" w14:textId="77777777" w:rsidR="00E64DB2" w:rsidRPr="003E00BF" w:rsidRDefault="007F7BBC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К.Р.Контрольная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 по теме "Синтаксис и пунктуация".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A11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AAE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FE2F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EEE8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22CE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4BC51D11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24EC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3FF3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 Функциональн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о-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смысловые типы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195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F935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4D8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C9E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9844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E9B9086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FD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6C4E8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Р.Р.Описание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 повествование, рассуждение.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D3B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1E3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E19E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229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DBD7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7FEB3CE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20E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FD913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 Анализ текста: определение типа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7717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9A79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C9B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343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3025E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самостоятельная работа;</w:t>
            </w:r>
          </w:p>
        </w:tc>
      </w:tr>
      <w:tr w:rsidR="00E64DB2" w14:paraId="6A032DA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AF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FD33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Морфология как раздел науки о языке.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8401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169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F73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A281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20.01.2023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3A4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2E27899F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34A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E416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Глагол как часть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D08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A594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10C5B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E50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66C59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E03B2B9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752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18674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Роль глагола в словосочетании и предложении, в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D82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F2A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01F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553E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24.01.2023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17CC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 практическая работа;</w:t>
            </w:r>
          </w:p>
        </w:tc>
      </w:tr>
      <w:tr w:rsidR="00E64DB2" w14:paraId="52FD1D43" w14:textId="77777777">
        <w:trPr>
          <w:trHeight w:hRule="exact" w:val="4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C0CD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67A3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Правописание НЕ с глаголами.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A5F99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25A75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512D9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C83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E3828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53587F29" w14:textId="77777777" w:rsidR="00E64DB2" w:rsidRDefault="00E64DB2">
      <w:pPr>
        <w:autoSpaceDE w:val="0"/>
        <w:autoSpaceDN w:val="0"/>
        <w:spacing w:after="0" w:line="14" w:lineRule="exact"/>
      </w:pPr>
    </w:p>
    <w:p w14:paraId="05133059" w14:textId="77777777" w:rsidR="00E64DB2" w:rsidRDefault="00E64DB2">
      <w:pPr>
        <w:sectPr w:rsidR="00E64DB2">
          <w:pgSz w:w="11900" w:h="16840"/>
          <w:pgMar w:top="284" w:right="556" w:bottom="45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4C3281C0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53C8C651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7E2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DBD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Правописание НЕ с глаголами.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8A2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536C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88B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E263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C828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E93EA4C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CF7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AC09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15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Глаголы совершенного и несовершенного вида.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B93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A56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38D1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D28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11B60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CCF30D5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036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45F52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15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Глаголы совершенного и несовершенного вида.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9B3B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498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A12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183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58B6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B363F4E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138D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D70CF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суффиксов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ыва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 -ива-.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D889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0F6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AB2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BE55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31.01.2023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AC220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4C4E367F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792F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E7EA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суффиксов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-,-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ыва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-, -ива- 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D6F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8D59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5DD9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A3E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2D266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ECE0A2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D7CC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D10E" w14:textId="77777777" w:rsidR="00E64DB2" w:rsidRPr="003E00BF" w:rsidRDefault="007F7BBC">
            <w:pPr>
              <w:autoSpaceDE w:val="0"/>
              <w:autoSpaceDN w:val="0"/>
              <w:spacing w:before="92" w:after="0" w:line="262" w:lineRule="auto"/>
              <w:ind w:left="66" w:right="129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корней с чередованием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Е-И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BD0F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72A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9CD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1AA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63864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Изложение;</w:t>
            </w:r>
          </w:p>
        </w:tc>
      </w:tr>
      <w:tr w:rsidR="00E64DB2" w14:paraId="001150CA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7578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963B" w14:textId="77777777" w:rsidR="00E64DB2" w:rsidRPr="003E00BF" w:rsidRDefault="007F7BBC">
            <w:pPr>
              <w:autoSpaceDE w:val="0"/>
              <w:autoSpaceDN w:val="0"/>
              <w:spacing w:before="92" w:after="0" w:line="262" w:lineRule="auto"/>
              <w:ind w:left="66" w:right="129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корней с чередованием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Е-И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08E9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6A45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A90D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702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53EC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4CCAD32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516D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3969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29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корней с чередованием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Е-И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54C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064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A86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9D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1FC5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66942D9F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D2ED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A68CA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66" w:right="288"/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Инфинитив и его грамматические свойства.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возвратные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невозвратные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2C4E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C29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EBBB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CAD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B43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705C91D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261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5D4C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1296"/>
            </w:pPr>
            <w:r>
              <w:rPr>
                <w:rFonts w:ascii="Times New Roman" w:eastAsia="Times New Roman" w:hAnsi="Times New Roman"/>
                <w:color w:val="000000"/>
              </w:rPr>
              <w:t>Глаголы возвратные и невозвратные.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27D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A41D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CDF4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582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95E5D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E0EF74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2144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35B2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100.  Правописание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-Т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СЯ и -ТЬСЯ в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глаголах.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E19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8C487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8604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1AF6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AE35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0352AA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3855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AF10A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101.  Правописание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-Т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СЯ и -ТЬСЯ в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глаголах.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F68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6A5F4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95B7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74F5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2F72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ADBD77A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5B9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045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Изменение глаголов по временам.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CFA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A32A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5D80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861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CA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2461DAC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62A2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B006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103. Настоящее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BC6D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7E1F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EC5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AB79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FA38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7C6B2D97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1578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D6918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104. Будущее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5A90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DC7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7FA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E8A3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15.02.2023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3986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50D1D665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0E93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F205F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105. Прошедшее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A3FE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2C0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D45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59A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46C6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34006A92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AD0F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E3E69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528" w:right="432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106. Правописание гласной перед суффиксом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-Л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- в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формал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прошедшего времени глаголов.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16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CCE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DB0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6A9F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22DB6" w14:textId="77777777" w:rsidR="00E64DB2" w:rsidRDefault="007F7BBC">
            <w:pPr>
              <w:autoSpaceDE w:val="0"/>
              <w:autoSpaceDN w:val="0"/>
              <w:spacing w:before="90" w:after="0"/>
              <w:ind w:left="144" w:right="288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E64DB2" w14:paraId="7E384544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5398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FB3B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Спряжение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глаголов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.Л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ицо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 число.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D97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01AD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3ADD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1AA6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6D50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D2370D2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2C2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108.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9889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108. Типы спряжения глаголов.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7F9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5543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D7C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A17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0C59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9243F42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14D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91D54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безударных личных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глаголов.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FE7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610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284C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EA0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044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8CA61DC" w14:textId="7777777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B9F8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465CD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безударных личных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окончаний глаголов.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15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C543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8630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E1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CA08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5718FD4D" w14:textId="77777777" w:rsidR="00E64DB2" w:rsidRDefault="00E64DB2">
      <w:pPr>
        <w:autoSpaceDE w:val="0"/>
        <w:autoSpaceDN w:val="0"/>
        <w:spacing w:after="0" w:line="14" w:lineRule="exact"/>
      </w:pPr>
    </w:p>
    <w:p w14:paraId="74BA5EA4" w14:textId="77777777" w:rsidR="00E64DB2" w:rsidRDefault="00E64DB2">
      <w:pPr>
        <w:sectPr w:rsidR="00E64DB2">
          <w:pgSz w:w="11900" w:h="16840"/>
          <w:pgMar w:top="284" w:right="556" w:bottom="30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2CCDBA75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6AC5F546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6DE29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5CBEC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безударных личных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глаголов.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CEE7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5C50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5011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0E9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E5D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E89F5C4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5BCA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13AD0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528" w:right="288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112. Мягкий знак после шипящих в глаголах 2-го лица единственного числа.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FCA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E6A4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F4CC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503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840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0DBB372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0A29" w14:textId="77777777" w:rsidR="00E64DB2" w:rsidRDefault="007F7BBC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BC4F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Морфологический анализ глагола.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4EE6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C44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89E4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C3F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28.02.2023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300A0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7F84E681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F48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4D043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Нормы словоизменения глаголов, постановки ударения в глагольных формах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в рамках изученного).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5F6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9E3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274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A85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EA10A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4A47B721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D5F4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BCB7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115. Повторение темы "Глагол".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9FF5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61F7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4D0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3EB1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FA9F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9F656C8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3D6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4D4FB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116. Повторение темы "Глагол".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B8F1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C43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6D6F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F08E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45324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0FA680CC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C142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117.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E8378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57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117.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К.Р.Диктант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 грамматическим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заданием по теме "Глагол".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883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520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D83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20C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3C9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06CEA61D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7CE3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E6E4B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right="288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Р.Р. Повествование как тип речи. Рассказ. Как связываются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предложения в тексте.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9FF1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B5A5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F3C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054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D1B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5C3BD8C" w14:textId="77777777">
        <w:trPr>
          <w:trHeight w:hRule="exact" w:val="8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75C5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E12C1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00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119.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Р.Р.Строение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текста типа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повествования.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242D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0BF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614A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77C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5F137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8658A5C" w14:textId="7777777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735D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55F8C" w14:textId="77777777" w:rsidR="00E64DB2" w:rsidRPr="003E00BF" w:rsidRDefault="007F7BBC">
            <w:pPr>
              <w:autoSpaceDE w:val="0"/>
              <w:autoSpaceDN w:val="0"/>
              <w:spacing w:before="88" w:after="0" w:line="271" w:lineRule="auto"/>
              <w:ind w:left="528" w:right="576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120.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Р.Р.Сочинение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-повествование "Пробуждение от спячки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"(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 упр.678).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F5081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0579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CA63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DFC6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58254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Сочинение;</w:t>
            </w:r>
          </w:p>
        </w:tc>
      </w:tr>
      <w:tr w:rsidR="00E64DB2" w14:paraId="6A33E9CB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9CDF3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DE03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121. Имя существительное как часть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E0F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852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B9F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B99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7C72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76750C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CFC6B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6F62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суффиксов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-Ч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ИК-, -ЩИК-,ЛЬЩИК-.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EC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90D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46D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3E78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C5D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D17F996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2C38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123.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4C939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суффиксов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-Е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К-,-ИК-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(-ЧИК-).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850B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E7C5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DDF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4F8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56D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2E19C2E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EA3C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E7457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528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124. Правописание О-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Е(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Ё) после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шипящих и Ц в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суффисах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окончаниях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267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7C9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ADF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E8EA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DBB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C095861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1653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55E14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125. Правописание НЕ с именами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F05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39F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F4B9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972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B51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E64DB2" w14:paraId="528EDB46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4D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F17DD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126. Правописание НЕ с именами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34DC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AD7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12C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49CD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50A0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A076A38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DB6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127.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E97E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Одушевленные и неодушевленные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имена существительные.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4FE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3358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A138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BE97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7BE97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53AFA8F7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A52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EB70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right="576"/>
              <w:jc w:val="center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128. Собственные и нарицательные имена существительные.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D23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9B5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669E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EB2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6F1E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E64DB2" w14:paraId="5AB507C4" w14:textId="77777777">
        <w:trPr>
          <w:trHeight w:hRule="exact" w:val="4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E81F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29F51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129. Род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6A6C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96E5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137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97FD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29.03.2023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498C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14:paraId="6DF7DA5E" w14:textId="77777777" w:rsidR="00E64DB2" w:rsidRDefault="00E64DB2">
      <w:pPr>
        <w:autoSpaceDE w:val="0"/>
        <w:autoSpaceDN w:val="0"/>
        <w:spacing w:after="0" w:line="14" w:lineRule="exact"/>
      </w:pPr>
    </w:p>
    <w:p w14:paraId="58814521" w14:textId="77777777" w:rsidR="00E64DB2" w:rsidRDefault="00E64DB2">
      <w:pPr>
        <w:sectPr w:rsidR="00E64DB2">
          <w:pgSz w:w="11900" w:h="16840"/>
          <w:pgMar w:top="284" w:right="556" w:bottom="39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245DBED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3F186D90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043C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67CC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130. Существительные общего рода.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E291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7E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0FCD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95D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ACA2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3A3E046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FF552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139E" w14:textId="77777777" w:rsidR="00E64DB2" w:rsidRDefault="007F7BBC">
            <w:pPr>
              <w:autoSpaceDE w:val="0"/>
              <w:autoSpaceDN w:val="0"/>
              <w:spacing w:before="90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131. Род несклоняемых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4838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472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57C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96E4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31.03.2023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167E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379B8B77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FCAF9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A1E0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132. Число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0EC1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D0E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FD8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7C6F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8979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D221908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21C62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7D8BC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Имена существительные, имеющие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форму только единственного числа.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64C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2421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9E4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25B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038E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2BFC7C5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1575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F0344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Имена существительные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имеющие форму только множественного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числа.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8C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BB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BC1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9A2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0761C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10643EB5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FA1DD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7832" w14:textId="77777777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135. Типы склонения имен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CF8FF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1885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E5D8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74BF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99ACC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397908E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65AE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93B44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Склонение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44CC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2F637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66FB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7A491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3268" w14:textId="77777777" w:rsidR="00E64DB2" w:rsidRDefault="007F7BBC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94C1375" w14:textId="77777777">
        <w:trPr>
          <w:trHeight w:hRule="exact"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16A14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80F1" w14:textId="77777777" w:rsidR="00E64DB2" w:rsidRDefault="007F7BBC">
            <w:pPr>
              <w:autoSpaceDE w:val="0"/>
              <w:autoSpaceDN w:val="0"/>
              <w:spacing w:before="90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137. Разносклоняемые имена существительные.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8B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E6E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5317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AFD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1D6D9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6438377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3341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138.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12B5F" w14:textId="77777777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138. Морфологический анализ имен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9A20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970B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AAC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1420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F85F9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5F7D472F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363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139.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8DA1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139. Правописание Ь на конце имен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существительных после шипящих.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2A2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33E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67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A38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5F43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9022CAF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0B89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140.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E6AD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140. Правописание безударных </w:t>
            </w:r>
            <w:r w:rsidRPr="003E00BF">
              <w:rPr>
                <w:lang w:val="ru-RU"/>
              </w:rPr>
              <w:br/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68E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D2B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CA98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0F9C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680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C0FB5E9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F72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141.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DD115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141. правописание безударных </w:t>
            </w:r>
            <w:r w:rsidRPr="003E00BF">
              <w:rPr>
                <w:lang w:val="ru-RU"/>
              </w:rPr>
              <w:br/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имен 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E48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D6F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CF6A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0648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576D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44C803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5FC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142.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D8C5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00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142. Употребление имен </w:t>
            </w:r>
            <w:r w:rsidRPr="003E00BF">
              <w:rPr>
                <w:lang w:val="ru-RU"/>
              </w:rPr>
              <w:br/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существительных в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D83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5210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025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22D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43BD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8A5F8D1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F1CD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143.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1930" w14:textId="77777777" w:rsidR="00E64DB2" w:rsidRPr="003E00BF" w:rsidRDefault="007F7BBC">
            <w:pPr>
              <w:autoSpaceDE w:val="0"/>
              <w:autoSpaceDN w:val="0"/>
              <w:spacing w:before="90" w:after="0"/>
              <w:ind w:left="528" w:right="576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143. Нормы произношения, нормы постановки ударения, нормы словоизменения имен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042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F25F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329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D8F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9BE49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243AA96C" w14:textId="77777777">
        <w:trPr>
          <w:trHeight w:hRule="exact" w:val="16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6543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6E37" w14:textId="77777777" w:rsidR="00E64DB2" w:rsidRPr="003E00BF" w:rsidRDefault="007F7BBC">
            <w:pPr>
              <w:autoSpaceDE w:val="0"/>
              <w:autoSpaceDN w:val="0"/>
              <w:spacing w:before="92" w:after="0" w:line="281" w:lineRule="auto"/>
              <w:ind w:left="528" w:right="144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144. Правописание корней с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чередованием А//О: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-Л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АГ-,-ЛОЖ-,-РАСТ-,-РАЩ-,-РОС-,-ГАР-,-ГОР-,-ЗАР-,-ЗОР-,-КЛАН-,- КЛОН-,-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СКАК-, -СКОЧ-.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1AA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B8CDA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72C10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235F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19.04.2023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F13E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5ADEE43F" w14:textId="77777777">
        <w:trPr>
          <w:trHeight w:hRule="exact" w:val="16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25C2A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69F7C" w14:textId="77777777" w:rsidR="00E64DB2" w:rsidRPr="003E00BF" w:rsidRDefault="007F7BBC">
            <w:pPr>
              <w:autoSpaceDE w:val="0"/>
              <w:autoSpaceDN w:val="0"/>
              <w:spacing w:before="90" w:after="0" w:line="281" w:lineRule="auto"/>
              <w:ind w:left="528" w:right="288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145.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Р.Р.Смысловой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анализ текста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(композиционные особенности,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микротемы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связь предложений в тексте, языковые средства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выразительности).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1250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396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29E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FAA29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20.04.2023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FAA8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0A1DFD9A" w14:textId="77777777">
        <w:trPr>
          <w:trHeight w:hRule="exact" w:val="10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73C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E2FF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528" w:right="630" w:hanging="528"/>
              <w:jc w:val="both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146. Р.Р. Подробное, выборочное и сжатое изложение содержания прочитанного текста.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1AB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EB72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1BA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1956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66C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3B96C4CD" w14:textId="77777777" w:rsidR="00E64DB2" w:rsidRDefault="00E64DB2">
      <w:pPr>
        <w:autoSpaceDE w:val="0"/>
        <w:autoSpaceDN w:val="0"/>
        <w:spacing w:after="0" w:line="14" w:lineRule="exact"/>
      </w:pPr>
    </w:p>
    <w:p w14:paraId="2208CDBB" w14:textId="77777777" w:rsidR="00E64DB2" w:rsidRDefault="00E64DB2">
      <w:pPr>
        <w:sectPr w:rsidR="00E64DB2">
          <w:pgSz w:w="11900" w:h="16840"/>
          <w:pgMar w:top="284" w:right="556" w:bottom="496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46C94FEE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63298548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44DD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9F3C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right="288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Р.р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.И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нформационная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переработка текста: простой и сложный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плсн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текста.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BAF8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2CC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5B56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E14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247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B1D56B7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0BFF" w14:textId="77777777" w:rsidR="00E64DB2" w:rsidRDefault="007F7BBC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8249B" w14:textId="77777777" w:rsidR="00E64DB2" w:rsidRPr="003E00BF" w:rsidRDefault="007F7BBC">
            <w:pPr>
              <w:autoSpaceDE w:val="0"/>
              <w:autoSpaceDN w:val="0"/>
              <w:spacing w:before="88" w:after="0" w:line="230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К.Р.Сжатое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изложение по упр.782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12886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C6AD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B322A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455B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19490" w14:textId="77777777" w:rsidR="00E64DB2" w:rsidRDefault="007F7BBC">
            <w:pPr>
              <w:autoSpaceDE w:val="0"/>
              <w:autoSpaceDN w:val="0"/>
              <w:spacing w:before="88" w:after="0" w:line="271" w:lineRule="auto"/>
              <w:ind w:left="144" w:right="288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Изложение;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E64DB2" w14:paraId="426CF137" w14:textId="7777777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494CF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149.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D7302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149. Р.Р.Редактирование текста.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1FB3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ECDC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A68D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2C5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5B63C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2FB5A93C" w14:textId="7777777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A78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150.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594D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Имя прилагательное как часть речи.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7E3D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BCB1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854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95F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1685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3678EEE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A301F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007C" w14:textId="77777777" w:rsidR="00E64DB2" w:rsidRPr="003E00BF" w:rsidRDefault="007F7BBC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Роль имени прилагательного в речи.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6C1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70E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8E62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231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28.04.2023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D695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737157AC" w14:textId="77777777">
        <w:trPr>
          <w:trHeight w:hRule="exact" w:val="11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175B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152.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0C55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Описание картины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А.М.Герасимова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"Натюрморт. Полевые цветы"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(упр.794.)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BCF5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8B8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BB1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994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1C7B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56AB44B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5C24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153.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4B840" w14:textId="77777777" w:rsidR="00E64DB2" w:rsidRDefault="007F7BBC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Склонение имен 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7407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DEE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EE48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E253C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749E8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E64DB2" w14:paraId="39B6D545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6F413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154.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321B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88" w:after="0" w:line="262" w:lineRule="auto"/>
              <w:ind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154. Правописание безударных </w:t>
            </w:r>
            <w:r w:rsidRPr="003E00BF">
              <w:rPr>
                <w:lang w:val="ru-RU"/>
              </w:rPr>
              <w:br/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имен 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E7EF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A985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2A29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2E60" w14:textId="77777777" w:rsidR="00E64DB2" w:rsidRDefault="007F7BBC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FDA8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1F768756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9D9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155.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AEC8" w14:textId="77777777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155. Правописание безударных </w:t>
            </w:r>
            <w:r w:rsidRPr="003E00BF">
              <w:rPr>
                <w:lang w:val="ru-RU"/>
              </w:rPr>
              <w:br/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окончаний имен 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EAF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634C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302A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2E4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DBFDF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:rsidRPr="00DE5910" w14:paraId="4896B045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29FF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156.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C47E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right="288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Имена прилагательные полные и краткие, их синтаксические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функции.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DAD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EEF8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046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C97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0FAA" w14:textId="77777777" w:rsidR="00E64DB2" w:rsidRPr="003E00BF" w:rsidRDefault="007F7BBC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E64DB2" w:rsidRPr="00DE5910" w14:paraId="0FBDF1A3" w14:textId="7777777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13CB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52C95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Имена прилагательные полные и краткие, их синтаксические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функции.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482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94CC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40A4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AE2F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10447" w14:textId="77777777" w:rsidR="00E64DB2" w:rsidRPr="003E00BF" w:rsidRDefault="007F7BBC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3E00BF">
              <w:rPr>
                <w:lang w:val="ru-RU"/>
              </w:rPr>
              <w:br/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E64DB2" w14:paraId="37B26B4F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BA587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158.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DF11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кратких форм имен прилагательных с основой на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шипящий.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83C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C1F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9FFB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D4111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09.05.2023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FDB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E64DB2" w14:paraId="11DE77E1" w14:textId="7777777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80C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159.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2C48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кратких форм имен прилагательных с основой на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шипящий.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A5C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215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48A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B33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E4E4A" w14:textId="77777777" w:rsidR="00E64DB2" w:rsidRDefault="007F7BBC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практическая работа;</w:t>
            </w:r>
          </w:p>
        </w:tc>
      </w:tr>
      <w:tr w:rsidR="00E64DB2" w14:paraId="738FB670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9A41E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160.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E145" w14:textId="77777777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160. Морфологический анализ имен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4141F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AD13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07424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4526F" w14:textId="77777777" w:rsidR="00E64DB2" w:rsidRDefault="007F7BB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11.05.2023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3F7F" w14:textId="77777777" w:rsidR="00E64DB2" w:rsidRDefault="007F7BBC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E64DB2" w14:paraId="067FDB6E" w14:textId="77777777">
        <w:trPr>
          <w:trHeight w:hRule="exact" w:val="1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D59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161.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C885F" w14:textId="77777777" w:rsidR="00E64DB2" w:rsidRPr="003E00BF" w:rsidRDefault="007F7BBC">
            <w:pPr>
              <w:autoSpaceDE w:val="0"/>
              <w:autoSpaceDN w:val="0"/>
              <w:spacing w:before="90" w:after="0" w:line="278" w:lineRule="auto"/>
              <w:ind w:left="528" w:right="720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161. Нормы словоизменения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произношения имен </w:t>
            </w:r>
            <w:r w:rsidRPr="003E00BF">
              <w:rPr>
                <w:lang w:val="ru-RU"/>
              </w:rPr>
              <w:br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прилагательных, постановки ударения.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9D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5F29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37E6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60A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7024B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289096AD" w14:textId="77777777">
        <w:trPr>
          <w:trHeight w:hRule="exact" w:val="10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B8D0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0A0F" w14:textId="77777777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О-Е после шипящих и </w:t>
            </w:r>
            <w:proofErr w:type="gram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Ц</w:t>
            </w:r>
            <w:proofErr w:type="gram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 суффиксах и окончаниях имен 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ABD1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D47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7298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FF8A8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15.05.2023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00C0" w14:textId="77777777" w:rsidR="00E64DB2" w:rsidRDefault="007F7BBC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</w:tbl>
    <w:p w14:paraId="4DF124EB" w14:textId="77777777" w:rsidR="00E64DB2" w:rsidRDefault="00E64DB2">
      <w:pPr>
        <w:autoSpaceDE w:val="0"/>
        <w:autoSpaceDN w:val="0"/>
        <w:spacing w:after="0" w:line="14" w:lineRule="exact"/>
      </w:pPr>
    </w:p>
    <w:p w14:paraId="37221C72" w14:textId="77777777" w:rsidR="00E64DB2" w:rsidRDefault="00E64DB2">
      <w:pPr>
        <w:sectPr w:rsidR="00E64DB2">
          <w:pgSz w:w="11900" w:h="16840"/>
          <w:pgMar w:top="284" w:right="556" w:bottom="45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32AA096C" w14:textId="77777777" w:rsidR="00E64DB2" w:rsidRDefault="00E64D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590"/>
        <w:gridCol w:w="670"/>
        <w:gridCol w:w="1486"/>
        <w:gridCol w:w="1530"/>
        <w:gridCol w:w="1134"/>
        <w:gridCol w:w="1718"/>
      </w:tblGrid>
      <w:tr w:rsidR="00E64DB2" w14:paraId="04401C6D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83D11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7DEE" w14:textId="77777777" w:rsidR="00E64DB2" w:rsidRPr="003E00BF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Слитное и раздельное написание НЕ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с именами прилагательных.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FB9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37BF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6B87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DC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AB50A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534B924" w14:textId="7777777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F2245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26C09" w14:textId="6C1F0DC9" w:rsidR="00E64DB2" w:rsidRPr="003E00BF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00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Обобщение по теме "Имя </w:t>
            </w:r>
            <w:r w:rsidRPr="003E00BF">
              <w:rPr>
                <w:lang w:val="ru-RU"/>
              </w:rPr>
              <w:tab/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прилагательное"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76D3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67A1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1E9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721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54068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1451003A" w14:textId="7777777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4802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5BD4" w14:textId="2385D500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Промежуточная аттестация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AB7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B805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807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5722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84376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62F507CB" w14:textId="77777777" w:rsidTr="003E00BF">
        <w:trPr>
          <w:trHeight w:hRule="exact" w:val="1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27C4D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75788" w14:textId="21EAF53B" w:rsidR="00E64DB2" w:rsidRPr="003E00BF" w:rsidRDefault="007F7BBC">
            <w:pPr>
              <w:autoSpaceDE w:val="0"/>
              <w:autoSpaceDN w:val="0"/>
              <w:spacing w:before="90" w:after="0" w:line="271" w:lineRule="auto"/>
              <w:ind w:left="528" w:right="1008" w:hanging="528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Повторение пройденного материала.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Морфемика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 словообразование.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5FA2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9F99D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9E143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B06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B922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49B18AEA" w14:textId="77777777" w:rsidTr="003E00BF">
        <w:trPr>
          <w:trHeight w:hRule="exact" w:val="9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EAA8" w14:textId="77777777" w:rsidR="00E64DB2" w:rsidRDefault="007F7BBC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2F29" w14:textId="576DC726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Повторение пройденного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материала. Лексикология.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102B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344D5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48B7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88B7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FF51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0B4028F1" w14:textId="77777777" w:rsidTr="003E00BF">
        <w:trPr>
          <w:trHeight w:hRule="exact" w:val="9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AFE3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168.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2BB8" w14:textId="20D099B5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Повторение пройденного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материала. Морфология.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2F9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EC72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6CDA6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C12ED" w14:textId="77777777" w:rsidR="00E64DB2" w:rsidRDefault="007F7BBC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EDBB9" w14:textId="77777777" w:rsidR="00E64DB2" w:rsidRDefault="007F7BBC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E64DB2" w14:paraId="2CF53393" w14:textId="77777777" w:rsidTr="003E00BF">
        <w:trPr>
          <w:trHeight w:hRule="exact" w:val="9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F6C22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169.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323D" w14:textId="44D8B23F" w:rsidR="00E64DB2" w:rsidRDefault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Повторение пройденного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материала. Морфология.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8187C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5471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45596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4097F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D3B34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700E751B" w14:textId="77777777" w:rsidTr="007F7BBC">
        <w:trPr>
          <w:trHeight w:hRule="exact" w:val="10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67A4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170.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E53C" w14:textId="5F010EFC" w:rsidR="00E64DB2" w:rsidRPr="003E00BF" w:rsidRDefault="007F7BBC" w:rsidP="007F7BBC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Повторение пройденного </w:t>
            </w:r>
            <w:r>
              <w:rPr>
                <w:lang w:val="ru-RU"/>
              </w:rPr>
              <w:br/>
              <w:t xml:space="preserve"> </w:t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а</w:t>
            </w: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Синтаксис и </w:t>
            </w:r>
            <w:proofErr w:type="spellStart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пуктуация</w:t>
            </w:r>
            <w:proofErr w:type="spellEnd"/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2DC6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F3330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BA05E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3E727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25.05.2023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79511" w14:textId="77777777" w:rsidR="00E64DB2" w:rsidRDefault="007F7BBC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E64DB2" w14:paraId="68C82729" w14:textId="77777777">
        <w:trPr>
          <w:trHeight w:hRule="exact" w:val="740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F7508" w14:textId="77777777" w:rsidR="00E64DB2" w:rsidRPr="003E00BF" w:rsidRDefault="007F7BBC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3E00BF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9A73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0FE2A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35D88" w14:textId="77777777" w:rsidR="00E64DB2" w:rsidRDefault="007F7BBC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</w:tbl>
    <w:p w14:paraId="61933A5E" w14:textId="77777777" w:rsidR="00E64DB2" w:rsidRDefault="00E64DB2">
      <w:pPr>
        <w:autoSpaceDE w:val="0"/>
        <w:autoSpaceDN w:val="0"/>
        <w:spacing w:after="0" w:line="14" w:lineRule="exact"/>
      </w:pPr>
    </w:p>
    <w:p w14:paraId="68330642" w14:textId="77777777" w:rsidR="00E64DB2" w:rsidRDefault="00E64DB2">
      <w:pPr>
        <w:sectPr w:rsidR="00E64DB2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0883F137" w14:textId="77777777" w:rsidR="00E64DB2" w:rsidRDefault="00E64DB2">
      <w:pPr>
        <w:autoSpaceDE w:val="0"/>
        <w:autoSpaceDN w:val="0"/>
        <w:spacing w:after="78" w:line="220" w:lineRule="exact"/>
      </w:pPr>
    </w:p>
    <w:p w14:paraId="48C97949" w14:textId="77777777" w:rsidR="00E64DB2" w:rsidRDefault="007F7BB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43EC919" w14:textId="77777777" w:rsidR="00E64DB2" w:rsidRPr="003E00BF" w:rsidRDefault="007F7BBC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Разумовская М.М., Львова С.И., Капинос В.И. и другие. Русский язык (в 2 частях), 5 класс/ ОО</w:t>
      </w:r>
      <w:proofErr w:type="gram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7B5AD48" w14:textId="77777777" w:rsidR="00E64DB2" w:rsidRPr="003E00BF" w:rsidRDefault="007F7BBC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E00BF">
        <w:rPr>
          <w:lang w:val="ru-RU"/>
        </w:rPr>
        <w:br/>
      </w:r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Контрольно-измерительные материалы. Русский язык: 5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 xml:space="preserve">. Составитель </w:t>
      </w:r>
      <w:proofErr w:type="spellStart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Н.В.Егораева</w:t>
      </w:r>
      <w:proofErr w:type="spellEnd"/>
      <w:r w:rsidRPr="003E00BF">
        <w:rPr>
          <w:rFonts w:ascii="Times New Roman" w:eastAsia="Times New Roman" w:hAnsi="Times New Roman"/>
          <w:color w:val="000000"/>
          <w:sz w:val="24"/>
          <w:lang w:val="ru-RU"/>
        </w:rPr>
        <w:t>. М.: ВАКО.</w:t>
      </w:r>
    </w:p>
    <w:p w14:paraId="7FC57DE4" w14:textId="77777777" w:rsidR="00E64DB2" w:rsidRPr="003E00BF" w:rsidRDefault="007F7BBC">
      <w:pPr>
        <w:autoSpaceDE w:val="0"/>
        <w:autoSpaceDN w:val="0"/>
        <w:spacing w:before="264" w:after="0" w:line="230" w:lineRule="auto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67B92C1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B9EAED" w14:textId="77777777" w:rsidR="00E64DB2" w:rsidRPr="003E00BF" w:rsidRDefault="00E64DB2">
      <w:pPr>
        <w:autoSpaceDE w:val="0"/>
        <w:autoSpaceDN w:val="0"/>
        <w:spacing w:after="78" w:line="220" w:lineRule="exact"/>
        <w:rPr>
          <w:lang w:val="ru-RU"/>
        </w:rPr>
      </w:pPr>
    </w:p>
    <w:p w14:paraId="407666C1" w14:textId="77777777" w:rsidR="00E64DB2" w:rsidRPr="003E00BF" w:rsidRDefault="007F7BBC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E00BF">
        <w:rPr>
          <w:lang w:val="ru-RU"/>
        </w:rPr>
        <w:br/>
      </w:r>
      <w:proofErr w:type="spellStart"/>
      <w:proofErr w:type="gramStart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3E00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1950E018" w14:textId="77777777" w:rsidR="00E64DB2" w:rsidRPr="003E00BF" w:rsidRDefault="00E64DB2">
      <w:pPr>
        <w:rPr>
          <w:lang w:val="ru-RU"/>
        </w:rPr>
        <w:sectPr w:rsidR="00E64DB2" w:rsidRPr="003E00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B1B45C" w14:textId="77777777" w:rsidR="000B7B9E" w:rsidRPr="003E00BF" w:rsidRDefault="000B7B9E">
      <w:pPr>
        <w:rPr>
          <w:lang w:val="ru-RU"/>
        </w:rPr>
      </w:pPr>
    </w:p>
    <w:sectPr w:rsidR="000B7B9E" w:rsidRPr="003E00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7B9E"/>
    <w:rsid w:val="0015074B"/>
    <w:rsid w:val="0029639D"/>
    <w:rsid w:val="00326F90"/>
    <w:rsid w:val="003E00BF"/>
    <w:rsid w:val="007972EF"/>
    <w:rsid w:val="007F7BBC"/>
    <w:rsid w:val="00A11B49"/>
    <w:rsid w:val="00AA1D8D"/>
    <w:rsid w:val="00B47730"/>
    <w:rsid w:val="00CB0664"/>
    <w:rsid w:val="00D06EEC"/>
    <w:rsid w:val="00DE5910"/>
    <w:rsid w:val="00E64DB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C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1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1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AD717-220B-4BAA-B75D-CD13888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12067</Words>
  <Characters>68788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Любовецкая Надежда</cp:lastModifiedBy>
  <cp:revision>7</cp:revision>
  <cp:lastPrinted>2023-01-11T07:38:00Z</cp:lastPrinted>
  <dcterms:created xsi:type="dcterms:W3CDTF">2013-12-23T23:15:00Z</dcterms:created>
  <dcterms:modified xsi:type="dcterms:W3CDTF">2023-01-11T09:23:00Z</dcterms:modified>
  <cp:category/>
</cp:coreProperties>
</file>